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E3" w:rsidRPr="00D91748" w:rsidRDefault="00DA53E3" w:rsidP="00DA53E3">
      <w:pPr>
        <w:spacing w:line="0" w:lineRule="atLeast"/>
        <w:ind w:left="76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91748">
        <w:rPr>
          <w:rFonts w:ascii="Times New Roman" w:eastAsia="Arial" w:hAnsi="Times New Roman" w:cs="Times New Roman"/>
          <w:sz w:val="24"/>
          <w:szCs w:val="24"/>
        </w:rPr>
        <w:t>Zał</w:t>
      </w:r>
      <w:r w:rsidRPr="00D91748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D91748">
        <w:rPr>
          <w:rFonts w:ascii="Times New Roman" w:eastAsia="Arial" w:hAnsi="Times New Roman" w:cs="Times New Roman"/>
          <w:sz w:val="24"/>
          <w:szCs w:val="24"/>
        </w:rPr>
        <w:t>cznik nr 1</w:t>
      </w:r>
    </w:p>
    <w:p w:rsidR="00DA53E3" w:rsidRDefault="00DA53E3" w:rsidP="00DA53E3">
      <w:pPr>
        <w:spacing w:line="3" w:lineRule="exact"/>
        <w:jc w:val="both"/>
        <w:rPr>
          <w:rFonts w:ascii="Times New Roman" w:eastAsia="Times New Roman" w:hAnsi="Times New Roman"/>
        </w:rPr>
      </w:pPr>
    </w:p>
    <w:p w:rsidR="00DA53E3" w:rsidRDefault="00DA53E3" w:rsidP="00DA53E3">
      <w:pPr>
        <w:spacing w:line="0" w:lineRule="atLeast"/>
        <w:ind w:right="-49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9784F">
        <w:rPr>
          <w:rFonts w:ascii="Times New Roman" w:eastAsia="Arial" w:hAnsi="Times New Roman" w:cs="Times New Roman"/>
          <w:b/>
          <w:sz w:val="24"/>
          <w:szCs w:val="24"/>
        </w:rPr>
        <w:t>Karta zgłoszenia dziecka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9784F">
        <w:rPr>
          <w:rFonts w:ascii="Times New Roman" w:eastAsia="Arial" w:hAnsi="Times New Roman" w:cs="Times New Roman"/>
          <w:b/>
          <w:sz w:val="24"/>
          <w:szCs w:val="24"/>
        </w:rPr>
        <w:t xml:space="preserve">do </w:t>
      </w:r>
      <w:r w:rsidRPr="00B9784F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Pr="00B9784F">
        <w:rPr>
          <w:rFonts w:ascii="Times New Roman" w:eastAsia="Arial" w:hAnsi="Times New Roman" w:cs="Times New Roman"/>
          <w:b/>
          <w:sz w:val="24"/>
          <w:szCs w:val="24"/>
        </w:rPr>
        <w:t>wietlicy szkolnej</w:t>
      </w:r>
    </w:p>
    <w:p w:rsidR="00DA53E3" w:rsidRPr="00B9784F" w:rsidRDefault="00DA53E3" w:rsidP="00DA53E3">
      <w:pPr>
        <w:spacing w:line="0" w:lineRule="atLeast"/>
        <w:ind w:right="-49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9784F">
        <w:rPr>
          <w:rFonts w:ascii="Times New Roman" w:eastAsia="Arial" w:hAnsi="Times New Roman" w:cs="Times New Roman"/>
          <w:b/>
          <w:sz w:val="24"/>
          <w:szCs w:val="24"/>
        </w:rPr>
        <w:t>przy SP 77 z Oddziałami Integracyjnymi w Krakowie</w:t>
      </w:r>
    </w:p>
    <w:p w:rsidR="00DA53E3" w:rsidRDefault="00DA53E3" w:rsidP="00DA53E3">
      <w:pPr>
        <w:spacing w:line="159" w:lineRule="exact"/>
        <w:jc w:val="both"/>
        <w:rPr>
          <w:rFonts w:ascii="Times New Roman" w:eastAsia="Times New Roman" w:hAnsi="Times New Roman"/>
        </w:rPr>
      </w:pPr>
    </w:p>
    <w:p w:rsidR="00DA53E3" w:rsidRPr="00B9784F" w:rsidRDefault="00DA53E3" w:rsidP="00DA53E3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784F">
        <w:rPr>
          <w:rFonts w:ascii="Times New Roman" w:eastAsia="Arial" w:hAnsi="Times New Roman" w:cs="Times New Roman"/>
          <w:sz w:val="24"/>
          <w:szCs w:val="24"/>
        </w:rPr>
        <w:t>Prosz</w:t>
      </w:r>
      <w:r w:rsidRPr="00B9784F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B9784F">
        <w:rPr>
          <w:rFonts w:ascii="Times New Roman" w:eastAsia="Arial" w:hAnsi="Times New Roman" w:cs="Times New Roman"/>
          <w:sz w:val="24"/>
          <w:szCs w:val="24"/>
        </w:rPr>
        <w:t xml:space="preserve"> o przyj</w:t>
      </w:r>
      <w:r w:rsidRPr="00B9784F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B9784F">
        <w:rPr>
          <w:rFonts w:ascii="Times New Roman" w:eastAsia="Arial" w:hAnsi="Times New Roman" w:cs="Times New Roman"/>
          <w:sz w:val="24"/>
          <w:szCs w:val="24"/>
        </w:rPr>
        <w:t xml:space="preserve">cie …………………………………………………..…………..., klasa </w:t>
      </w:r>
      <w:r>
        <w:rPr>
          <w:rFonts w:ascii="Times New Roman" w:eastAsia="Arial" w:hAnsi="Times New Roman" w:cs="Times New Roman"/>
          <w:sz w:val="24"/>
          <w:szCs w:val="24"/>
        </w:rPr>
        <w:t>……</w:t>
      </w:r>
    </w:p>
    <w:p w:rsidR="00DA53E3" w:rsidRPr="00B9784F" w:rsidRDefault="00DA53E3" w:rsidP="00DA53E3">
      <w:pPr>
        <w:spacing w:line="0" w:lineRule="atLeast"/>
        <w:ind w:right="10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                                            </w:t>
      </w:r>
      <w:r w:rsidRPr="00B9784F">
        <w:rPr>
          <w:rFonts w:ascii="Times New Roman" w:eastAsia="Arial" w:hAnsi="Times New Roman" w:cs="Times New Roman"/>
          <w:i/>
          <w:sz w:val="24"/>
          <w:szCs w:val="24"/>
        </w:rPr>
        <w:t>(imi</w:t>
      </w:r>
      <w:r w:rsidRPr="00B9784F">
        <w:rPr>
          <w:rFonts w:ascii="Times New Roman" w:eastAsia="Times New Roman" w:hAnsi="Times New Roman" w:cs="Times New Roman"/>
          <w:i/>
          <w:sz w:val="24"/>
          <w:szCs w:val="24"/>
        </w:rPr>
        <w:t>ę</w:t>
      </w:r>
      <w:r w:rsidRPr="00B9784F">
        <w:rPr>
          <w:rFonts w:ascii="Times New Roman" w:eastAsia="Arial" w:hAnsi="Times New Roman" w:cs="Times New Roman"/>
          <w:i/>
          <w:sz w:val="24"/>
          <w:szCs w:val="24"/>
        </w:rPr>
        <w:t xml:space="preserve"> i nazwisko dziecka)</w:t>
      </w:r>
    </w:p>
    <w:p w:rsidR="00DA53E3" w:rsidRPr="00B9784F" w:rsidRDefault="00DA53E3" w:rsidP="00DA53E3">
      <w:pPr>
        <w:spacing w:line="18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3E3" w:rsidRPr="00B9784F" w:rsidRDefault="00DA53E3" w:rsidP="00DA53E3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784F">
        <w:rPr>
          <w:rFonts w:ascii="Times New Roman" w:eastAsia="Arial" w:hAnsi="Times New Roman" w:cs="Times New Roman"/>
          <w:sz w:val="24"/>
          <w:szCs w:val="24"/>
        </w:rPr>
        <w:t xml:space="preserve">ur. dnia …………………..……………., do </w:t>
      </w:r>
      <w:r>
        <w:rPr>
          <w:rFonts w:ascii="Times New Roman" w:eastAsia="Arial" w:hAnsi="Times New Roman" w:cs="Times New Roman"/>
          <w:sz w:val="24"/>
          <w:szCs w:val="24"/>
        </w:rPr>
        <w:t>ś</w:t>
      </w:r>
      <w:r w:rsidRPr="00B9784F">
        <w:rPr>
          <w:rFonts w:ascii="Times New Roman" w:eastAsia="Arial" w:hAnsi="Times New Roman" w:cs="Times New Roman"/>
          <w:sz w:val="24"/>
          <w:szCs w:val="24"/>
        </w:rPr>
        <w:t>wietlicy szkolnej.</w:t>
      </w:r>
    </w:p>
    <w:p w:rsidR="00DA53E3" w:rsidRPr="00B9784F" w:rsidRDefault="00DA53E3" w:rsidP="00DA53E3">
      <w:pPr>
        <w:spacing w:line="24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3E3" w:rsidRPr="00B9784F" w:rsidRDefault="00DA53E3" w:rsidP="00DA53E3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9784F">
        <w:rPr>
          <w:rFonts w:ascii="Times New Roman" w:eastAsia="Arial" w:hAnsi="Times New Roman" w:cs="Times New Roman"/>
          <w:b/>
          <w:sz w:val="24"/>
          <w:szCs w:val="24"/>
        </w:rPr>
        <w:t>I. Dane o sytuacji rodzinnej dziecka:</w:t>
      </w:r>
    </w:p>
    <w:p w:rsidR="00DA53E3" w:rsidRPr="00B9784F" w:rsidRDefault="00DA53E3" w:rsidP="00DA53E3">
      <w:pPr>
        <w:spacing w:line="24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3E3" w:rsidRPr="00B9784F" w:rsidRDefault="00DA53E3" w:rsidP="00DA53E3">
      <w:pPr>
        <w:numPr>
          <w:ilvl w:val="0"/>
          <w:numId w:val="1"/>
        </w:numPr>
        <w:tabs>
          <w:tab w:val="left" w:pos="380"/>
        </w:tabs>
        <w:spacing w:line="0" w:lineRule="atLeast"/>
        <w:ind w:left="380" w:hanging="2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784F">
        <w:rPr>
          <w:rFonts w:ascii="Times New Roman" w:eastAsia="Arial" w:hAnsi="Times New Roman" w:cs="Times New Roman"/>
          <w:sz w:val="24"/>
          <w:szCs w:val="24"/>
        </w:rPr>
        <w:t>Adres zamieszkania dziecka ……………………………tel. domowy …...............................</w:t>
      </w:r>
    </w:p>
    <w:p w:rsidR="00DA53E3" w:rsidRPr="00B9784F" w:rsidRDefault="00DA53E3" w:rsidP="00DA53E3">
      <w:pPr>
        <w:spacing w:line="256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A53E3" w:rsidRPr="00B9784F" w:rsidRDefault="00DA53E3" w:rsidP="00DA53E3">
      <w:pPr>
        <w:numPr>
          <w:ilvl w:val="0"/>
          <w:numId w:val="1"/>
        </w:numPr>
        <w:tabs>
          <w:tab w:val="left" w:pos="380"/>
        </w:tabs>
        <w:spacing w:line="0" w:lineRule="atLeast"/>
        <w:ind w:left="380" w:hanging="27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784F">
        <w:rPr>
          <w:rFonts w:ascii="Times New Roman" w:eastAsia="Arial" w:hAnsi="Times New Roman" w:cs="Times New Roman"/>
          <w:sz w:val="24"/>
          <w:szCs w:val="24"/>
        </w:rPr>
        <w:t>Imiona i nazwiska rodziców (opiekunów)</w:t>
      </w:r>
    </w:p>
    <w:p w:rsidR="00DA53E3" w:rsidRPr="00B9784F" w:rsidRDefault="00DA53E3" w:rsidP="00DA53E3">
      <w:pPr>
        <w:spacing w:line="13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3E3" w:rsidRPr="00B9784F" w:rsidRDefault="00DA53E3" w:rsidP="00DA53E3">
      <w:pPr>
        <w:spacing w:line="0" w:lineRule="atLeast"/>
        <w:ind w:left="4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784F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A53E3" w:rsidRPr="00B9784F" w:rsidRDefault="00DA53E3" w:rsidP="00DA53E3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3E3" w:rsidRPr="00B9784F" w:rsidRDefault="00DA53E3" w:rsidP="00DA53E3">
      <w:pPr>
        <w:numPr>
          <w:ilvl w:val="0"/>
          <w:numId w:val="2"/>
        </w:numPr>
        <w:tabs>
          <w:tab w:val="left" w:pos="380"/>
        </w:tabs>
        <w:spacing w:line="0" w:lineRule="atLeast"/>
        <w:ind w:left="380" w:hanging="2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784F">
        <w:rPr>
          <w:rFonts w:ascii="Times New Roman" w:eastAsia="Arial" w:hAnsi="Times New Roman" w:cs="Times New Roman"/>
          <w:sz w:val="24"/>
          <w:szCs w:val="24"/>
        </w:rPr>
        <w:t>Adres zamieszkania rodziców (opiekunów) ……………………………</w:t>
      </w:r>
    </w:p>
    <w:p w:rsidR="00DA53E3" w:rsidRPr="00B9784F" w:rsidRDefault="00DA53E3" w:rsidP="00DA53E3">
      <w:pPr>
        <w:spacing w:line="277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A53E3" w:rsidRPr="00B9784F" w:rsidRDefault="00DA53E3" w:rsidP="00DA53E3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42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784F">
        <w:rPr>
          <w:rFonts w:ascii="Times New Roman" w:eastAsia="Arial" w:hAnsi="Times New Roman" w:cs="Times New Roman"/>
          <w:sz w:val="24"/>
          <w:szCs w:val="24"/>
        </w:rPr>
        <w:t>Miejsce   pracy   rodziców   (opiekunów)   dziecka   (adres   zakładu   pracy,   nr   tel.)</w:t>
      </w:r>
    </w:p>
    <w:p w:rsidR="00DA53E3" w:rsidRPr="00B9784F" w:rsidRDefault="00DA53E3" w:rsidP="00DA53E3">
      <w:pPr>
        <w:spacing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3E3" w:rsidRPr="00B9784F" w:rsidRDefault="00DA53E3" w:rsidP="00DA53E3">
      <w:pPr>
        <w:spacing w:line="0" w:lineRule="atLeast"/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784F">
        <w:rPr>
          <w:rFonts w:ascii="Times New Roman" w:eastAsia="Arial" w:hAnsi="Times New Roman" w:cs="Times New Roman"/>
          <w:sz w:val="24"/>
          <w:szCs w:val="24"/>
        </w:rPr>
        <w:t>matka ………………………………………………………………………………………….</w:t>
      </w:r>
    </w:p>
    <w:p w:rsidR="00DA53E3" w:rsidRPr="00B9784F" w:rsidRDefault="00DA53E3" w:rsidP="00DA53E3">
      <w:pPr>
        <w:spacing w:line="239" w:lineRule="auto"/>
        <w:ind w:left="4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784F">
        <w:rPr>
          <w:rFonts w:ascii="Times New Roman" w:eastAsia="Arial" w:hAnsi="Times New Roman" w:cs="Times New Roman"/>
          <w:sz w:val="24"/>
          <w:szCs w:val="24"/>
        </w:rPr>
        <w:t>tel.. .………….………….………</w:t>
      </w:r>
      <w:r>
        <w:rPr>
          <w:rFonts w:ascii="Times New Roman" w:eastAsia="Arial" w:hAnsi="Times New Roman" w:cs="Times New Roman"/>
          <w:sz w:val="24"/>
          <w:szCs w:val="24"/>
        </w:rPr>
        <w:t>…………………….</w:t>
      </w:r>
    </w:p>
    <w:p w:rsidR="00DA53E3" w:rsidRPr="00B9784F" w:rsidRDefault="00DA53E3" w:rsidP="00DA53E3">
      <w:pPr>
        <w:spacing w:line="13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3E3" w:rsidRPr="00B9784F" w:rsidRDefault="00DA53E3" w:rsidP="00DA53E3">
      <w:pPr>
        <w:spacing w:line="0" w:lineRule="atLeast"/>
        <w:ind w:left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784F">
        <w:rPr>
          <w:rFonts w:ascii="Times New Roman" w:eastAsia="Arial" w:hAnsi="Times New Roman" w:cs="Times New Roman"/>
          <w:sz w:val="24"/>
          <w:szCs w:val="24"/>
        </w:rPr>
        <w:t>ojciec ……………………………………………………………………………..……………</w:t>
      </w:r>
    </w:p>
    <w:p w:rsidR="00DA53E3" w:rsidRPr="00B9784F" w:rsidRDefault="00DA53E3" w:rsidP="00DA53E3">
      <w:pPr>
        <w:spacing w:line="13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3E3" w:rsidRPr="00B9784F" w:rsidRDefault="00DA53E3" w:rsidP="00DA53E3">
      <w:pPr>
        <w:spacing w:line="0" w:lineRule="atLeast"/>
        <w:ind w:left="4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784F">
        <w:rPr>
          <w:rFonts w:ascii="Times New Roman" w:eastAsia="Arial" w:hAnsi="Times New Roman" w:cs="Times New Roman"/>
          <w:sz w:val="24"/>
          <w:szCs w:val="24"/>
        </w:rPr>
        <w:t>tel.. ….………….………….………</w:t>
      </w:r>
      <w:r>
        <w:rPr>
          <w:rFonts w:ascii="Times New Roman" w:eastAsia="Arial" w:hAnsi="Times New Roman" w:cs="Times New Roman"/>
          <w:sz w:val="24"/>
          <w:szCs w:val="24"/>
        </w:rPr>
        <w:t>…………………</w:t>
      </w:r>
    </w:p>
    <w:p w:rsidR="00DA53E3" w:rsidRPr="00B9784F" w:rsidRDefault="00DA53E3" w:rsidP="00DA53E3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3E3" w:rsidRPr="00B9784F" w:rsidRDefault="00DA53E3" w:rsidP="00DA53E3">
      <w:pPr>
        <w:spacing w:line="20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3E3" w:rsidRPr="00B9784F" w:rsidRDefault="00DA53E3" w:rsidP="00DA53E3">
      <w:pPr>
        <w:numPr>
          <w:ilvl w:val="1"/>
          <w:numId w:val="3"/>
        </w:numPr>
        <w:tabs>
          <w:tab w:val="left" w:pos="427"/>
        </w:tabs>
        <w:spacing w:line="234" w:lineRule="auto"/>
        <w:ind w:left="120" w:right="200" w:hanging="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784F">
        <w:rPr>
          <w:rFonts w:ascii="Times New Roman" w:eastAsia="Arial" w:hAnsi="Times New Roman" w:cs="Times New Roman"/>
          <w:sz w:val="24"/>
          <w:szCs w:val="24"/>
        </w:rPr>
        <w:t xml:space="preserve">Inne uwagi o dziecku lub jego rodzinie (np. </w:t>
      </w:r>
      <w:r>
        <w:rPr>
          <w:rFonts w:ascii="Times New Roman" w:eastAsia="Arial" w:hAnsi="Times New Roman" w:cs="Times New Roman"/>
          <w:sz w:val="24"/>
          <w:szCs w:val="24"/>
        </w:rPr>
        <w:t xml:space="preserve">orzeczenie o potrzebie kształcenia specjalnego, </w:t>
      </w:r>
      <w:r w:rsidRPr="00B9784F">
        <w:rPr>
          <w:rFonts w:ascii="Times New Roman" w:eastAsia="Arial" w:hAnsi="Times New Roman" w:cs="Times New Roman"/>
          <w:sz w:val="24"/>
          <w:szCs w:val="24"/>
        </w:rPr>
        <w:t>stała choroba dziecka, przyjmowane leki, uczulenia)</w:t>
      </w:r>
    </w:p>
    <w:p w:rsidR="00DA53E3" w:rsidRPr="00B9784F" w:rsidRDefault="00DA53E3" w:rsidP="00DA53E3">
      <w:pPr>
        <w:spacing w:line="1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A53E3" w:rsidRDefault="00DA53E3" w:rsidP="00DA53E3">
      <w:pPr>
        <w:spacing w:line="0" w:lineRule="atLeast"/>
        <w:ind w:left="4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A53E3" w:rsidRPr="00B9784F" w:rsidRDefault="00DA53E3" w:rsidP="00DA53E3">
      <w:pPr>
        <w:spacing w:line="0" w:lineRule="atLeast"/>
        <w:ind w:left="4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784F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DA53E3" w:rsidRPr="00B9784F" w:rsidRDefault="00DA53E3" w:rsidP="00DA53E3">
      <w:pPr>
        <w:spacing w:line="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A53E3" w:rsidRDefault="00DA53E3" w:rsidP="00DA53E3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DA53E3" w:rsidRPr="00B9784F" w:rsidRDefault="00DA53E3" w:rsidP="00DA53E3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9784F">
        <w:rPr>
          <w:rFonts w:ascii="Times New Roman" w:eastAsia="Arial" w:hAnsi="Times New Roman" w:cs="Times New Roman"/>
          <w:b/>
          <w:sz w:val="24"/>
          <w:szCs w:val="24"/>
        </w:rPr>
        <w:t>II. Oświadczenia rodziców (opiekunów):</w:t>
      </w:r>
    </w:p>
    <w:p w:rsidR="00DA53E3" w:rsidRPr="00FA6F48" w:rsidRDefault="00DA53E3" w:rsidP="00DA53E3">
      <w:pPr>
        <w:spacing w:line="250" w:lineRule="exact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DA53E3" w:rsidRPr="00B9784F" w:rsidRDefault="00DA53E3" w:rsidP="00DA53E3">
      <w:pPr>
        <w:spacing w:line="12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A53E3" w:rsidRDefault="00DA53E3" w:rsidP="00DA53E3">
      <w:pPr>
        <w:numPr>
          <w:ilvl w:val="1"/>
          <w:numId w:val="4"/>
        </w:numPr>
        <w:tabs>
          <w:tab w:val="left" w:pos="360"/>
        </w:tabs>
        <w:spacing w:line="0" w:lineRule="atLeast"/>
        <w:ind w:left="360" w:hanging="2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784F">
        <w:rPr>
          <w:rFonts w:ascii="Times New Roman" w:eastAsia="Arial" w:hAnsi="Times New Roman" w:cs="Times New Roman"/>
          <w:sz w:val="24"/>
          <w:szCs w:val="24"/>
        </w:rPr>
        <w:t>O</w:t>
      </w:r>
      <w:r w:rsidRPr="00B9784F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B9784F">
        <w:rPr>
          <w:rFonts w:ascii="Times New Roman" w:eastAsia="Arial" w:hAnsi="Times New Roman" w:cs="Times New Roman"/>
          <w:sz w:val="24"/>
          <w:szCs w:val="24"/>
        </w:rPr>
        <w:t xml:space="preserve">wiadczam, </w:t>
      </w:r>
      <w:r w:rsidRPr="00B9784F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B9784F">
        <w:rPr>
          <w:rFonts w:ascii="Times New Roman" w:eastAsia="Arial" w:hAnsi="Times New Roman" w:cs="Times New Roman"/>
          <w:sz w:val="24"/>
          <w:szCs w:val="24"/>
        </w:rPr>
        <w:t>e dziecko b</w:t>
      </w:r>
      <w:r w:rsidRPr="00B9784F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B9784F">
        <w:rPr>
          <w:rFonts w:ascii="Times New Roman" w:eastAsia="Arial" w:hAnsi="Times New Roman" w:cs="Times New Roman"/>
          <w:sz w:val="24"/>
          <w:szCs w:val="24"/>
        </w:rPr>
        <w:t xml:space="preserve">dzie odbierane ze </w:t>
      </w:r>
      <w:r w:rsidRPr="00B9784F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B9784F">
        <w:rPr>
          <w:rFonts w:ascii="Times New Roman" w:eastAsia="Arial" w:hAnsi="Times New Roman" w:cs="Times New Roman"/>
          <w:sz w:val="24"/>
          <w:szCs w:val="24"/>
        </w:rPr>
        <w:t>wietlicy przez:</w:t>
      </w:r>
    </w:p>
    <w:p w:rsidR="00DA53E3" w:rsidRDefault="00DA53E3" w:rsidP="00DA53E3">
      <w:pPr>
        <w:pStyle w:val="Akapitzli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A53E3" w:rsidRPr="00B9784F" w:rsidRDefault="00DA53E3" w:rsidP="00DA53E3">
      <w:pPr>
        <w:tabs>
          <w:tab w:val="left" w:pos="360"/>
        </w:tabs>
        <w:spacing w:line="0" w:lineRule="atLeast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A53E3" w:rsidRDefault="00DA53E3" w:rsidP="00DA53E3">
      <w:pPr>
        <w:spacing w:line="74" w:lineRule="exact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3840"/>
        <w:gridCol w:w="1800"/>
        <w:gridCol w:w="2640"/>
      </w:tblGrid>
      <w:tr w:rsidR="00DA53E3" w:rsidRPr="00B9784F" w:rsidTr="00F51854">
        <w:trPr>
          <w:trHeight w:val="276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ind w:left="120"/>
              <w:jc w:val="both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Lp.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Imi</w:t>
            </w:r>
            <w:r w:rsidRPr="00B9784F">
              <w:rPr>
                <w:rFonts w:ascii="Times New Roman" w:eastAsia="Times New Roman" w:hAnsi="Times New Roman" w:cs="Times New Roman"/>
                <w:b/>
                <w:sz w:val="22"/>
              </w:rPr>
              <w:t>ę</w:t>
            </w: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 xml:space="preserve"> i nazwisko osoby odbieraj</w:t>
            </w:r>
            <w:r w:rsidRPr="00B9784F">
              <w:rPr>
                <w:rFonts w:ascii="Times New Roman" w:eastAsia="Times New Roman" w:hAnsi="Times New Roman" w:cs="Times New Roman"/>
                <w:b/>
                <w:sz w:val="22"/>
              </w:rPr>
              <w:t>ą</w:t>
            </w: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cej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Stopie</w:t>
            </w:r>
            <w:r w:rsidRPr="00B9784F">
              <w:rPr>
                <w:rFonts w:ascii="Times New Roman" w:eastAsia="Times New Roman" w:hAnsi="Times New Roman" w:cs="Times New Roman"/>
                <w:b/>
                <w:sz w:val="22"/>
              </w:rPr>
              <w:t>ń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Tel. osoby odbieraj</w:t>
            </w:r>
            <w:r w:rsidRPr="00B9784F">
              <w:rPr>
                <w:rFonts w:ascii="Times New Roman" w:eastAsia="Times New Roman" w:hAnsi="Times New Roman" w:cs="Times New Roman"/>
                <w:b/>
                <w:sz w:val="22"/>
              </w:rPr>
              <w:t>ą</w:t>
            </w: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cej</w:t>
            </w:r>
          </w:p>
        </w:tc>
      </w:tr>
      <w:tr w:rsidR="00DA53E3" w:rsidRPr="00B9784F" w:rsidTr="00F51854">
        <w:trPr>
          <w:trHeight w:val="256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dziecko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252" w:lineRule="exact"/>
              <w:jc w:val="both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pokrewie</w:t>
            </w:r>
            <w:r w:rsidRPr="00B9784F">
              <w:rPr>
                <w:rFonts w:ascii="Times New Roman" w:eastAsia="Times New Roman" w:hAnsi="Times New Roman" w:cs="Times New Roman"/>
                <w:b/>
                <w:sz w:val="22"/>
              </w:rPr>
              <w:t>ń</w:t>
            </w: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stwa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ind w:left="520"/>
              <w:jc w:val="both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dziecko</w:t>
            </w:r>
          </w:p>
        </w:tc>
      </w:tr>
      <w:tr w:rsidR="00DA53E3" w:rsidRPr="00B9784F" w:rsidTr="00F51854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264" w:lineRule="exact"/>
              <w:ind w:left="10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B9784F"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DA53E3" w:rsidRPr="00B9784F" w:rsidTr="00F51854">
        <w:trPr>
          <w:trHeight w:val="2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265" w:lineRule="exact"/>
              <w:ind w:left="10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B9784F">
              <w:rPr>
                <w:rFonts w:ascii="Times New Roman" w:eastAsia="Arial" w:hAnsi="Times New Roman" w:cs="Times New Roman"/>
                <w:sz w:val="24"/>
              </w:rPr>
              <w:t>2.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DA53E3" w:rsidRPr="00B9784F" w:rsidTr="00F51854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264" w:lineRule="exact"/>
              <w:ind w:left="10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B9784F">
              <w:rPr>
                <w:rFonts w:ascii="Times New Roman" w:eastAsia="Arial" w:hAnsi="Times New Roman" w:cs="Times New Roman"/>
                <w:sz w:val="24"/>
              </w:rPr>
              <w:t>3.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DA53E3" w:rsidRPr="00B9784F" w:rsidTr="00F51854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264" w:lineRule="exact"/>
              <w:ind w:left="10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B9784F">
              <w:rPr>
                <w:rFonts w:ascii="Times New Roman" w:eastAsia="Arial" w:hAnsi="Times New Roman" w:cs="Times New Roman"/>
                <w:sz w:val="24"/>
              </w:rPr>
              <w:t>4.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DA53E3" w:rsidRPr="00B9784F" w:rsidTr="00F51854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264" w:lineRule="exact"/>
              <w:ind w:left="10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B9784F">
              <w:rPr>
                <w:rFonts w:ascii="Times New Roman" w:eastAsia="Arial" w:hAnsi="Times New Roman" w:cs="Times New Roman"/>
                <w:sz w:val="24"/>
              </w:rPr>
              <w:t>5.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:rsidR="00DA53E3" w:rsidRDefault="00DA53E3" w:rsidP="00DA53E3">
      <w:pPr>
        <w:spacing w:line="292" w:lineRule="exact"/>
        <w:jc w:val="both"/>
        <w:rPr>
          <w:rFonts w:ascii="Times New Roman" w:eastAsia="Times New Roman" w:hAnsi="Times New Roman"/>
        </w:rPr>
      </w:pPr>
    </w:p>
    <w:p w:rsidR="00DA53E3" w:rsidRPr="00B9784F" w:rsidRDefault="00DA53E3" w:rsidP="00DA53E3">
      <w:pPr>
        <w:tabs>
          <w:tab w:val="left" w:pos="7380"/>
        </w:tabs>
        <w:spacing w:line="0" w:lineRule="atLeast"/>
        <w:ind w:left="120"/>
        <w:jc w:val="both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4"/>
        </w:rPr>
        <w:t>2</w:t>
      </w:r>
      <w:r w:rsidRPr="00B9784F">
        <w:rPr>
          <w:rFonts w:ascii="Times New Roman" w:eastAsia="Arial" w:hAnsi="Times New Roman" w:cs="Times New Roman"/>
          <w:sz w:val="24"/>
        </w:rPr>
        <w:t>) Wyrażam zgodę na samodzielny powrót dziecka do domu o godzinie</w:t>
      </w:r>
      <w:r w:rsidRPr="00B9784F">
        <w:rPr>
          <w:rFonts w:ascii="Times New Roman" w:eastAsia="Times New Roman" w:hAnsi="Times New Roman" w:cs="Times New Roman"/>
        </w:rPr>
        <w:tab/>
      </w:r>
      <w:r w:rsidRPr="00B9784F">
        <w:rPr>
          <w:rFonts w:ascii="Times New Roman" w:eastAsia="Arial" w:hAnsi="Times New Roman" w:cs="Times New Roman"/>
          <w:sz w:val="23"/>
        </w:rPr>
        <w:t>………………...….</w:t>
      </w:r>
    </w:p>
    <w:p w:rsidR="00DA53E3" w:rsidRPr="00B9784F" w:rsidRDefault="00DA53E3" w:rsidP="00DA53E3">
      <w:pPr>
        <w:spacing w:line="142" w:lineRule="exact"/>
        <w:jc w:val="both"/>
        <w:rPr>
          <w:rFonts w:ascii="Times New Roman" w:eastAsia="Times New Roman" w:hAnsi="Times New Roman" w:cs="Times New Roman"/>
        </w:rPr>
      </w:pPr>
    </w:p>
    <w:p w:rsidR="00DA53E3" w:rsidRPr="00B9784F" w:rsidRDefault="00DA53E3" w:rsidP="00DA53E3">
      <w:pPr>
        <w:numPr>
          <w:ilvl w:val="0"/>
          <w:numId w:val="5"/>
        </w:numPr>
        <w:tabs>
          <w:tab w:val="left" w:pos="364"/>
        </w:tabs>
        <w:spacing w:line="234" w:lineRule="auto"/>
        <w:ind w:left="100" w:right="200" w:firstLine="9"/>
        <w:jc w:val="both"/>
        <w:rPr>
          <w:rFonts w:ascii="Times New Roman" w:eastAsia="Arial" w:hAnsi="Times New Roman" w:cs="Times New Roman"/>
          <w:sz w:val="24"/>
        </w:rPr>
      </w:pPr>
      <w:r w:rsidRPr="00B9784F">
        <w:rPr>
          <w:rFonts w:ascii="Times New Roman" w:eastAsia="Arial" w:hAnsi="Times New Roman" w:cs="Times New Roman"/>
          <w:sz w:val="24"/>
        </w:rPr>
        <w:t>Ze względu na bezpieczeństwo dziecka, uczeń nie będzie zwalniany do domu na podstawie rozmowy telefonicznej.</w:t>
      </w:r>
    </w:p>
    <w:p w:rsidR="00DA53E3" w:rsidRPr="00B9784F" w:rsidRDefault="00DA53E3" w:rsidP="00DA53E3">
      <w:pPr>
        <w:spacing w:line="121" w:lineRule="exact"/>
        <w:jc w:val="both"/>
        <w:rPr>
          <w:rFonts w:ascii="Times New Roman" w:eastAsia="Arial" w:hAnsi="Times New Roman" w:cs="Times New Roman"/>
          <w:sz w:val="24"/>
        </w:rPr>
      </w:pPr>
    </w:p>
    <w:p w:rsidR="00DA53E3" w:rsidRPr="00B9784F" w:rsidRDefault="00DA53E3" w:rsidP="00DA53E3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251"/>
        <w:jc w:val="both"/>
        <w:rPr>
          <w:rFonts w:ascii="Times New Roman" w:eastAsia="Arial" w:hAnsi="Times New Roman" w:cs="Times New Roman"/>
          <w:sz w:val="24"/>
        </w:rPr>
      </w:pPr>
      <w:r w:rsidRPr="00B9784F">
        <w:rPr>
          <w:rFonts w:ascii="Times New Roman" w:eastAsia="Arial" w:hAnsi="Times New Roman" w:cs="Times New Roman"/>
          <w:sz w:val="24"/>
        </w:rPr>
        <w:t>Oświadczam, że zapoznałem/</w:t>
      </w:r>
      <w:proofErr w:type="spellStart"/>
      <w:r w:rsidRPr="00B9784F">
        <w:rPr>
          <w:rFonts w:ascii="Times New Roman" w:eastAsia="Arial" w:hAnsi="Times New Roman" w:cs="Times New Roman"/>
          <w:sz w:val="24"/>
        </w:rPr>
        <w:t>am</w:t>
      </w:r>
      <w:proofErr w:type="spellEnd"/>
      <w:r w:rsidRPr="00B9784F">
        <w:rPr>
          <w:rFonts w:ascii="Times New Roman" w:eastAsia="Arial" w:hAnsi="Times New Roman" w:cs="Times New Roman"/>
          <w:sz w:val="24"/>
        </w:rPr>
        <w:t xml:space="preserve"> się z Regulaminem świetlicy szkolnej.</w:t>
      </w:r>
    </w:p>
    <w:p w:rsidR="00DA53E3" w:rsidRPr="00B9784F" w:rsidRDefault="00DA53E3" w:rsidP="00DA53E3">
      <w:pPr>
        <w:spacing w:line="184" w:lineRule="exact"/>
        <w:jc w:val="both"/>
        <w:rPr>
          <w:rFonts w:ascii="Times New Roman" w:eastAsia="Arial" w:hAnsi="Times New Roman" w:cs="Times New Roman"/>
          <w:sz w:val="24"/>
        </w:rPr>
      </w:pPr>
    </w:p>
    <w:p w:rsidR="00DA53E3" w:rsidRPr="00B9784F" w:rsidRDefault="00DA53E3" w:rsidP="00DA53E3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251"/>
        <w:jc w:val="both"/>
        <w:rPr>
          <w:rFonts w:ascii="Times New Roman" w:eastAsia="Arial" w:hAnsi="Times New Roman" w:cs="Times New Roman"/>
          <w:sz w:val="24"/>
        </w:rPr>
      </w:pPr>
      <w:r w:rsidRPr="00B9784F">
        <w:rPr>
          <w:rFonts w:ascii="Times New Roman" w:eastAsia="Arial" w:hAnsi="Times New Roman" w:cs="Times New Roman"/>
          <w:sz w:val="24"/>
        </w:rPr>
        <w:t>Oświadczam, że podane przeze mnie informacje są zgodne ze stanem faktycznym.</w:t>
      </w:r>
    </w:p>
    <w:p w:rsidR="00DA53E3" w:rsidRPr="00B9784F" w:rsidRDefault="00DA53E3" w:rsidP="00DA53E3">
      <w:pPr>
        <w:spacing w:line="396" w:lineRule="exact"/>
        <w:jc w:val="both"/>
        <w:rPr>
          <w:rFonts w:ascii="Times New Roman" w:eastAsia="Times New Roman" w:hAnsi="Times New Roman" w:cs="Times New Roman"/>
        </w:rPr>
      </w:pPr>
    </w:p>
    <w:p w:rsidR="00DA53E3" w:rsidRPr="00B9784F" w:rsidRDefault="00DA53E3" w:rsidP="00DA53E3">
      <w:pPr>
        <w:tabs>
          <w:tab w:val="left" w:pos="5140"/>
        </w:tabs>
        <w:spacing w:line="0" w:lineRule="atLeast"/>
        <w:jc w:val="both"/>
        <w:rPr>
          <w:rFonts w:ascii="Times New Roman" w:eastAsia="Arial" w:hAnsi="Times New Roman" w:cs="Times New Roman"/>
          <w:sz w:val="21"/>
        </w:rPr>
      </w:pPr>
      <w:r w:rsidRPr="00B9784F">
        <w:rPr>
          <w:rFonts w:ascii="Times New Roman" w:eastAsia="Arial" w:hAnsi="Times New Roman" w:cs="Times New Roman"/>
          <w:sz w:val="24"/>
        </w:rPr>
        <w:t>Kraków, dnia .............................</w:t>
      </w:r>
      <w:r w:rsidRPr="00B9784F">
        <w:rPr>
          <w:rFonts w:ascii="Times New Roman" w:eastAsia="Times New Roman" w:hAnsi="Times New Roman" w:cs="Times New Roman"/>
        </w:rPr>
        <w:tab/>
      </w:r>
      <w:r w:rsidRPr="00B9784F">
        <w:rPr>
          <w:rFonts w:ascii="Times New Roman" w:eastAsia="Arial" w:hAnsi="Times New Roman" w:cs="Times New Roman"/>
          <w:sz w:val="21"/>
        </w:rPr>
        <w:t>..................................................</w:t>
      </w:r>
    </w:p>
    <w:p w:rsidR="00DA53E3" w:rsidRPr="00B9784F" w:rsidRDefault="00DA53E3" w:rsidP="00DA53E3">
      <w:pPr>
        <w:spacing w:line="6" w:lineRule="exact"/>
        <w:jc w:val="both"/>
        <w:rPr>
          <w:rFonts w:ascii="Times New Roman" w:eastAsia="Times New Roman" w:hAnsi="Times New Roman" w:cs="Times New Roman"/>
        </w:rPr>
      </w:pPr>
    </w:p>
    <w:p w:rsidR="00DA53E3" w:rsidRPr="00B9784F" w:rsidRDefault="00DA53E3" w:rsidP="00DA53E3">
      <w:pPr>
        <w:spacing w:line="0" w:lineRule="atLeast"/>
        <w:ind w:left="5160"/>
        <w:jc w:val="both"/>
        <w:rPr>
          <w:rFonts w:ascii="Times New Roman" w:eastAsia="Arial" w:hAnsi="Times New Roman" w:cs="Times New Roman"/>
          <w:i/>
          <w:sz w:val="16"/>
        </w:rPr>
      </w:pPr>
      <w:r w:rsidRPr="00B9784F">
        <w:rPr>
          <w:rFonts w:ascii="Times New Roman" w:eastAsia="Arial" w:hAnsi="Times New Roman" w:cs="Times New Roman"/>
          <w:i/>
          <w:sz w:val="16"/>
        </w:rPr>
        <w:t>podpis matki (opiekunki) lub ojca (opiekuna</w:t>
      </w:r>
    </w:p>
    <w:p w:rsidR="002F3949" w:rsidRDefault="002F3949"/>
    <w:sectPr w:rsidR="002F3949" w:rsidSect="00DA53E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0DED726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7FDCC232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1BEFD79E"/>
    <w:lvl w:ilvl="0" w:tplc="FFFFFFFF">
      <w:start w:val="1"/>
      <w:numFmt w:val="upperLetter"/>
      <w:lvlText w:val="%1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41A7C4C8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4A42435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DA53E3"/>
    <w:rsid w:val="002F3949"/>
    <w:rsid w:val="00DA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3E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3E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Bartek96</dc:creator>
  <cp:lastModifiedBy>Bartek96</cp:lastModifiedBy>
  <cp:revision>1</cp:revision>
  <dcterms:created xsi:type="dcterms:W3CDTF">2017-09-01T20:46:00Z</dcterms:created>
  <dcterms:modified xsi:type="dcterms:W3CDTF">2017-09-01T20:47:00Z</dcterms:modified>
</cp:coreProperties>
</file>