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E3" w:rsidRPr="00D91748" w:rsidRDefault="00DA53E3" w:rsidP="00DA53E3">
      <w:pPr>
        <w:spacing w:line="0" w:lineRule="atLeast"/>
        <w:ind w:left="76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91748">
        <w:rPr>
          <w:rFonts w:ascii="Times New Roman" w:eastAsia="Arial" w:hAnsi="Times New Roman" w:cs="Times New Roman"/>
          <w:sz w:val="24"/>
          <w:szCs w:val="24"/>
        </w:rPr>
        <w:t>Zał</w:t>
      </w:r>
      <w:r w:rsidRPr="00D91748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D91748">
        <w:rPr>
          <w:rFonts w:ascii="Times New Roman" w:eastAsia="Arial" w:hAnsi="Times New Roman" w:cs="Times New Roman"/>
          <w:sz w:val="24"/>
          <w:szCs w:val="24"/>
        </w:rPr>
        <w:t>cznik nr 1</w:t>
      </w:r>
    </w:p>
    <w:p w:rsidR="00DA53E3" w:rsidRDefault="00DA53E3" w:rsidP="00DA53E3">
      <w:pPr>
        <w:spacing w:line="3" w:lineRule="exact"/>
        <w:jc w:val="both"/>
        <w:rPr>
          <w:rFonts w:ascii="Times New Roman" w:eastAsia="Times New Roman" w:hAnsi="Times New Roman"/>
        </w:rPr>
      </w:pPr>
    </w:p>
    <w:p w:rsidR="00DA53E3" w:rsidRPr="006E3265" w:rsidRDefault="00DA53E3" w:rsidP="00DA53E3">
      <w:pPr>
        <w:spacing w:line="0" w:lineRule="atLeast"/>
        <w:ind w:right="-49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E3265">
        <w:rPr>
          <w:rFonts w:ascii="Times New Roman" w:eastAsia="Arial" w:hAnsi="Times New Roman" w:cs="Times New Roman"/>
          <w:sz w:val="24"/>
          <w:szCs w:val="24"/>
        </w:rPr>
        <w:t xml:space="preserve">Karta zgłoszenia dziecka do </w:t>
      </w:r>
      <w:r w:rsidRPr="006E3265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6E3265">
        <w:rPr>
          <w:rFonts w:ascii="Times New Roman" w:eastAsia="Arial" w:hAnsi="Times New Roman" w:cs="Times New Roman"/>
          <w:sz w:val="24"/>
          <w:szCs w:val="24"/>
        </w:rPr>
        <w:t>wietlicy szkolnej</w:t>
      </w:r>
    </w:p>
    <w:p w:rsidR="00DA53E3" w:rsidRPr="006E3265" w:rsidRDefault="00DA53E3" w:rsidP="00DA53E3">
      <w:pPr>
        <w:spacing w:line="0" w:lineRule="atLeast"/>
        <w:ind w:right="-49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E3265">
        <w:rPr>
          <w:rFonts w:ascii="Times New Roman" w:eastAsia="Arial" w:hAnsi="Times New Roman" w:cs="Times New Roman"/>
          <w:sz w:val="24"/>
          <w:szCs w:val="24"/>
        </w:rPr>
        <w:t>SP 77 z Oddziałami Integracyjnymi w Krakowie</w:t>
      </w:r>
      <w:r w:rsidR="00510DAC" w:rsidRPr="006E3265">
        <w:rPr>
          <w:rFonts w:ascii="Times New Roman" w:eastAsia="Arial" w:hAnsi="Times New Roman" w:cs="Times New Roman"/>
          <w:sz w:val="24"/>
          <w:szCs w:val="24"/>
        </w:rPr>
        <w:t xml:space="preserve"> na rok szkolny …………./…………………</w:t>
      </w:r>
    </w:p>
    <w:p w:rsidR="00DA53E3" w:rsidRPr="006E3265" w:rsidRDefault="00DA53E3" w:rsidP="00DA53E3">
      <w:pPr>
        <w:spacing w:line="159" w:lineRule="exact"/>
        <w:jc w:val="both"/>
        <w:rPr>
          <w:rFonts w:ascii="Times New Roman" w:eastAsia="Times New Roman" w:hAnsi="Times New Roman"/>
        </w:rPr>
      </w:pPr>
    </w:p>
    <w:p w:rsidR="00510DAC" w:rsidRDefault="00DA53E3" w:rsidP="00510DAC">
      <w:pPr>
        <w:pStyle w:val="Akapitzlist"/>
        <w:numPr>
          <w:ilvl w:val="0"/>
          <w:numId w:val="7"/>
        </w:numPr>
        <w:spacing w:line="0" w:lineRule="atLeast"/>
        <w:ind w:left="426" w:hanging="42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10DAC">
        <w:rPr>
          <w:rFonts w:ascii="Times New Roman" w:eastAsia="Arial" w:hAnsi="Times New Roman" w:cs="Times New Roman"/>
          <w:b/>
          <w:sz w:val="24"/>
          <w:szCs w:val="24"/>
        </w:rPr>
        <w:t>Prosz</w:t>
      </w:r>
      <w:r w:rsidRPr="00510DAC">
        <w:rPr>
          <w:rFonts w:ascii="Times New Roman" w:eastAsia="Times New Roman" w:hAnsi="Times New Roman" w:cs="Times New Roman"/>
          <w:b/>
          <w:sz w:val="24"/>
          <w:szCs w:val="24"/>
        </w:rPr>
        <w:t>ę</w:t>
      </w:r>
      <w:r w:rsidRPr="00510DAC">
        <w:rPr>
          <w:rFonts w:ascii="Times New Roman" w:eastAsia="Arial" w:hAnsi="Times New Roman" w:cs="Times New Roman"/>
          <w:b/>
          <w:sz w:val="24"/>
          <w:szCs w:val="24"/>
        </w:rPr>
        <w:t xml:space="preserve"> o przyj</w:t>
      </w:r>
      <w:r w:rsidRPr="00510DAC">
        <w:rPr>
          <w:rFonts w:ascii="Times New Roman" w:eastAsia="Times New Roman" w:hAnsi="Times New Roman" w:cs="Times New Roman"/>
          <w:b/>
          <w:sz w:val="24"/>
          <w:szCs w:val="24"/>
        </w:rPr>
        <w:t>ę</w:t>
      </w:r>
      <w:r w:rsidRPr="00510DAC">
        <w:rPr>
          <w:rFonts w:ascii="Times New Roman" w:eastAsia="Arial" w:hAnsi="Times New Roman" w:cs="Times New Roman"/>
          <w:b/>
          <w:sz w:val="24"/>
          <w:szCs w:val="24"/>
        </w:rPr>
        <w:t xml:space="preserve">cie </w:t>
      </w:r>
      <w:r w:rsidR="00510DAC" w:rsidRPr="00510DAC">
        <w:rPr>
          <w:rFonts w:ascii="Times New Roman" w:eastAsia="Arial" w:hAnsi="Times New Roman" w:cs="Times New Roman"/>
          <w:b/>
          <w:sz w:val="24"/>
          <w:szCs w:val="24"/>
        </w:rPr>
        <w:t>do świetlicy szkolnej</w:t>
      </w:r>
    </w:p>
    <w:p w:rsidR="00510DAC" w:rsidRPr="00510DAC" w:rsidRDefault="00510DAC" w:rsidP="00510DAC">
      <w:pPr>
        <w:pStyle w:val="Akapitzlist"/>
        <w:spacing w:line="0" w:lineRule="atLeast"/>
        <w:ind w:left="426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510DAC" w:rsidRDefault="00510DAC" w:rsidP="00510DAC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Imię i nazwisko dziecka………………………………………………..</w:t>
      </w:r>
      <w:r w:rsidR="00DA53E3" w:rsidRPr="00B9784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A53E3" w:rsidRDefault="00510DAC" w:rsidP="00510DAC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ur. dnia …………………..…………….,</w:t>
      </w:r>
      <w:r w:rsidRPr="00510DA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9784F">
        <w:rPr>
          <w:rFonts w:ascii="Times New Roman" w:eastAsia="Arial" w:hAnsi="Times New Roman" w:cs="Times New Roman"/>
          <w:sz w:val="24"/>
          <w:szCs w:val="24"/>
        </w:rPr>
        <w:t xml:space="preserve">klasa </w:t>
      </w:r>
      <w:r>
        <w:rPr>
          <w:rFonts w:ascii="Times New Roman" w:eastAsia="Arial" w:hAnsi="Times New Roman" w:cs="Times New Roman"/>
          <w:sz w:val="24"/>
          <w:szCs w:val="24"/>
        </w:rPr>
        <w:t>……………………….</w:t>
      </w:r>
    </w:p>
    <w:p w:rsidR="00DA53E3" w:rsidRPr="006E3265" w:rsidRDefault="00510DAC" w:rsidP="00510DAC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</w:t>
      </w:r>
      <w:r w:rsidRPr="00B9784F">
        <w:rPr>
          <w:rFonts w:ascii="Times New Roman" w:eastAsia="Arial" w:hAnsi="Times New Roman" w:cs="Times New Roman"/>
          <w:sz w:val="24"/>
          <w:szCs w:val="24"/>
        </w:rPr>
        <w:t>dres zamieszkania dziecka</w:t>
      </w: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</w:t>
      </w:r>
    </w:p>
    <w:p w:rsidR="00DA53E3" w:rsidRPr="00510DAC" w:rsidRDefault="00DA53E3" w:rsidP="00510DAC">
      <w:pPr>
        <w:pStyle w:val="Akapitzlist"/>
        <w:numPr>
          <w:ilvl w:val="0"/>
          <w:numId w:val="7"/>
        </w:numPr>
        <w:spacing w:line="0" w:lineRule="atLeast"/>
        <w:ind w:left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10DAC">
        <w:rPr>
          <w:rFonts w:ascii="Times New Roman" w:eastAsia="Arial" w:hAnsi="Times New Roman" w:cs="Times New Roman"/>
          <w:b/>
          <w:sz w:val="24"/>
          <w:szCs w:val="24"/>
        </w:rPr>
        <w:t xml:space="preserve">Dane </w:t>
      </w:r>
      <w:r w:rsidR="00510DAC" w:rsidRPr="00510DAC">
        <w:rPr>
          <w:rFonts w:ascii="Times New Roman" w:eastAsia="Arial" w:hAnsi="Times New Roman" w:cs="Times New Roman"/>
          <w:b/>
          <w:sz w:val="24"/>
          <w:szCs w:val="24"/>
        </w:rPr>
        <w:t>dotyczące rodziców/opiekunów</w:t>
      </w:r>
      <w:r w:rsidRPr="00510DAC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:rsidR="00DA53E3" w:rsidRPr="00B9784F" w:rsidRDefault="00DA53E3" w:rsidP="00DA53E3">
      <w:pPr>
        <w:spacing w:line="24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3E3" w:rsidRDefault="00510DAC" w:rsidP="00510DAC">
      <w:pPr>
        <w:tabs>
          <w:tab w:val="left" w:pos="380"/>
        </w:tabs>
        <w:spacing w:line="360" w:lineRule="auto"/>
        <w:ind w:left="3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Imię i nazwisko ma</w:t>
      </w:r>
      <w:r w:rsidR="00C316EE">
        <w:rPr>
          <w:rFonts w:ascii="Times New Roman" w:eastAsia="Arial" w:hAnsi="Times New Roman" w:cs="Times New Roman"/>
          <w:sz w:val="24"/>
          <w:szCs w:val="24"/>
        </w:rPr>
        <w:t>t</w:t>
      </w:r>
      <w:r>
        <w:rPr>
          <w:rFonts w:ascii="Times New Roman" w:eastAsia="Arial" w:hAnsi="Times New Roman" w:cs="Times New Roman"/>
          <w:sz w:val="24"/>
          <w:szCs w:val="24"/>
        </w:rPr>
        <w:t>ki…………………………………………………………………..</w:t>
      </w:r>
    </w:p>
    <w:p w:rsidR="00510DAC" w:rsidRDefault="00510DAC" w:rsidP="00510DAC">
      <w:pPr>
        <w:tabs>
          <w:tab w:val="left" w:pos="380"/>
        </w:tabs>
        <w:spacing w:line="360" w:lineRule="auto"/>
        <w:ind w:left="3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telefon kontaktowy……………………………………………………………………</w:t>
      </w:r>
    </w:p>
    <w:p w:rsidR="00510DAC" w:rsidRDefault="00510DAC" w:rsidP="00510DAC">
      <w:pPr>
        <w:tabs>
          <w:tab w:val="left" w:pos="380"/>
        </w:tabs>
        <w:spacing w:line="360" w:lineRule="auto"/>
        <w:ind w:left="3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Imię i nazwisko ojca……………………………………………………………………</w:t>
      </w:r>
    </w:p>
    <w:p w:rsidR="00DA53E3" w:rsidRPr="00B9784F" w:rsidRDefault="00510DAC" w:rsidP="006E3265">
      <w:pPr>
        <w:tabs>
          <w:tab w:val="left" w:pos="380"/>
        </w:tabs>
        <w:spacing w:line="360" w:lineRule="auto"/>
        <w:ind w:left="3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telefon kontaktowy……………………………………………………………………</w:t>
      </w:r>
    </w:p>
    <w:p w:rsidR="00DA53E3" w:rsidRPr="00510DAC" w:rsidRDefault="00510DAC" w:rsidP="00510DAC">
      <w:pPr>
        <w:pStyle w:val="Akapitzlist"/>
        <w:numPr>
          <w:ilvl w:val="0"/>
          <w:numId w:val="7"/>
        </w:numPr>
        <w:spacing w:line="200" w:lineRule="exact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DAC">
        <w:rPr>
          <w:rFonts w:ascii="Times New Roman" w:eastAsia="Times New Roman" w:hAnsi="Times New Roman" w:cs="Times New Roman"/>
          <w:b/>
          <w:sz w:val="24"/>
          <w:szCs w:val="24"/>
        </w:rPr>
        <w:t>Uzasadnienie ubiegania się o przyjęcie dziecka do świetlicy szkolnej – oświadczenie rodziców</w:t>
      </w:r>
    </w:p>
    <w:p w:rsidR="00DA53E3" w:rsidRPr="00B9784F" w:rsidRDefault="00DA53E3" w:rsidP="00DA53E3">
      <w:pPr>
        <w:spacing w:line="20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3E3" w:rsidRPr="00B9784F" w:rsidRDefault="00DA53E3" w:rsidP="00DA53E3">
      <w:pPr>
        <w:spacing w:line="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0DAC" w:rsidTr="00510DAC">
        <w:tc>
          <w:tcPr>
            <w:tcW w:w="4606" w:type="dxa"/>
            <w:vMerge w:val="restart"/>
          </w:tcPr>
          <w:p w:rsidR="00510DAC" w:rsidRPr="00510DAC" w:rsidRDefault="00510DAC" w:rsidP="00DA53E3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10DAC">
              <w:rPr>
                <w:rFonts w:ascii="Times New Roman" w:eastAsia="Arial" w:hAnsi="Times New Roman" w:cs="Times New Roman"/>
                <w:sz w:val="24"/>
                <w:szCs w:val="24"/>
              </w:rPr>
              <w:t>Oświadczam, że pracuję zawodowo i nie mogę zapewnić opieki dziecku przed i po lekcjach.</w:t>
            </w:r>
          </w:p>
        </w:tc>
        <w:tc>
          <w:tcPr>
            <w:tcW w:w="4606" w:type="dxa"/>
          </w:tcPr>
          <w:p w:rsidR="00510DAC" w:rsidRDefault="00510DAC" w:rsidP="00DA53E3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510DAC" w:rsidRDefault="00510DAC" w:rsidP="00DA53E3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510DAC" w:rsidRPr="00510DAC" w:rsidRDefault="00510DAC" w:rsidP="00DA53E3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i/>
              </w:rPr>
            </w:pPr>
            <w:r>
              <w:rPr>
                <w:rFonts w:ascii="Times New Roman" w:eastAsia="Arial" w:hAnsi="Times New Roman" w:cs="Times New Roman"/>
                <w:b/>
                <w:i/>
              </w:rPr>
              <w:t>Podpis matki/opiekuna prawnego</w:t>
            </w:r>
          </w:p>
        </w:tc>
      </w:tr>
      <w:tr w:rsidR="00510DAC" w:rsidTr="00510DAC">
        <w:tc>
          <w:tcPr>
            <w:tcW w:w="4606" w:type="dxa"/>
            <w:vMerge/>
          </w:tcPr>
          <w:p w:rsidR="00510DAC" w:rsidRDefault="00510DAC" w:rsidP="00DA53E3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10DAC" w:rsidRDefault="00510DAC" w:rsidP="00DA53E3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510DAC" w:rsidRDefault="00510DAC" w:rsidP="00DA53E3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510DAC" w:rsidRPr="00510DAC" w:rsidRDefault="00510DAC" w:rsidP="00DA53E3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i/>
              </w:rPr>
            </w:pPr>
            <w:r>
              <w:rPr>
                <w:rFonts w:ascii="Times New Roman" w:eastAsia="Arial" w:hAnsi="Times New Roman" w:cs="Times New Roman"/>
                <w:b/>
                <w:i/>
              </w:rPr>
              <w:t>Podpis ojca/opiekuna prawnego</w:t>
            </w:r>
          </w:p>
        </w:tc>
      </w:tr>
    </w:tbl>
    <w:p w:rsidR="00DA53E3" w:rsidRDefault="00DA53E3" w:rsidP="00DA53E3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510DAC" w:rsidRDefault="00510DAC" w:rsidP="00510DAC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Inne powody ubiegania się o opiekę </w:t>
      </w:r>
      <w:r w:rsidR="0064464B">
        <w:rPr>
          <w:rFonts w:ascii="Times New Roman" w:eastAsia="Arial" w:hAnsi="Times New Roman" w:cs="Times New Roman"/>
          <w:b/>
          <w:sz w:val="24"/>
          <w:szCs w:val="24"/>
        </w:rPr>
        <w:t xml:space="preserve">świetlicową </w:t>
      </w:r>
      <w:r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464B">
        <w:rPr>
          <w:rFonts w:ascii="Times New Roman" w:eastAsia="Arial" w:hAnsi="Times New Roman" w:cs="Times New Roman"/>
          <w:b/>
          <w:sz w:val="24"/>
          <w:szCs w:val="24"/>
        </w:rPr>
        <w:t>……………</w:t>
      </w:r>
    </w:p>
    <w:p w:rsidR="0064464B" w:rsidRPr="0064464B" w:rsidRDefault="0064464B" w:rsidP="0064464B">
      <w:pPr>
        <w:pStyle w:val="Akapitzlist"/>
        <w:numPr>
          <w:ilvl w:val="0"/>
          <w:numId w:val="7"/>
        </w:numPr>
        <w:spacing w:line="0" w:lineRule="atLeast"/>
        <w:ind w:left="426" w:hanging="42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Ważne informacje o zdrowiu dziecka ( np. orzeczenie o potrzebie kształcenia specjalnego, stała choroba, przyjmowane leki, inne dolegliwości)</w:t>
      </w:r>
    </w:p>
    <w:p w:rsidR="0064464B" w:rsidRDefault="0064464B" w:rsidP="0064464B">
      <w:pPr>
        <w:pStyle w:val="Akapitzlist"/>
        <w:spacing w:line="0" w:lineRule="atLeast"/>
        <w:ind w:left="42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4464B" w:rsidRPr="0064464B" w:rsidRDefault="0064464B" w:rsidP="0064464B">
      <w:pPr>
        <w:pStyle w:val="Akapitzlist"/>
        <w:numPr>
          <w:ilvl w:val="0"/>
          <w:numId w:val="7"/>
        </w:numPr>
        <w:spacing w:line="0" w:lineRule="atLeast"/>
        <w:ind w:left="426" w:hanging="426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Deklarowane godziny, w których dziecko będzie przebywało w świetlicy szkolnej: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084"/>
        <w:gridCol w:w="1626"/>
        <w:gridCol w:w="1625"/>
        <w:gridCol w:w="1656"/>
        <w:gridCol w:w="7"/>
        <w:gridCol w:w="1638"/>
      </w:tblGrid>
      <w:tr w:rsidR="0064464B" w:rsidTr="0064464B">
        <w:tc>
          <w:tcPr>
            <w:tcW w:w="2084" w:type="dxa"/>
            <w:vMerge w:val="restart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  <w:gridSpan w:val="2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rano</w:t>
            </w:r>
          </w:p>
        </w:tc>
        <w:tc>
          <w:tcPr>
            <w:tcW w:w="3410" w:type="dxa"/>
            <w:gridSpan w:val="3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popołudnie</w:t>
            </w:r>
          </w:p>
        </w:tc>
      </w:tr>
      <w:tr w:rsidR="0064464B" w:rsidTr="0064464B">
        <w:tc>
          <w:tcPr>
            <w:tcW w:w="2084" w:type="dxa"/>
            <w:vMerge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64464B" w:rsidRP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4464B">
              <w:rPr>
                <w:rFonts w:ascii="Times New Roman" w:eastAsia="Arial" w:hAnsi="Times New Roman" w:cs="Times New Roman"/>
                <w:sz w:val="16"/>
                <w:szCs w:val="16"/>
              </w:rPr>
              <w:t>OD GODZINY</w:t>
            </w:r>
          </w:p>
        </w:tc>
        <w:tc>
          <w:tcPr>
            <w:tcW w:w="1683" w:type="dxa"/>
          </w:tcPr>
          <w:p w:rsidR="0064464B" w:rsidRP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DO GODZINY</w:t>
            </w:r>
          </w:p>
        </w:tc>
        <w:tc>
          <w:tcPr>
            <w:tcW w:w="1705" w:type="dxa"/>
          </w:tcPr>
          <w:p w:rsidR="0064464B" w:rsidRP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OD GODZINY</w:t>
            </w:r>
          </w:p>
        </w:tc>
        <w:tc>
          <w:tcPr>
            <w:tcW w:w="1705" w:type="dxa"/>
            <w:gridSpan w:val="2"/>
          </w:tcPr>
          <w:p w:rsidR="0064464B" w:rsidRP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DO GODZINY</w:t>
            </w:r>
          </w:p>
        </w:tc>
      </w:tr>
      <w:tr w:rsidR="0064464B" w:rsidTr="0064464B">
        <w:tc>
          <w:tcPr>
            <w:tcW w:w="2084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685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64464B" w:rsidTr="0064464B">
        <w:tc>
          <w:tcPr>
            <w:tcW w:w="2084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685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64464B" w:rsidTr="0064464B">
        <w:tc>
          <w:tcPr>
            <w:tcW w:w="2084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685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64464B" w:rsidTr="0064464B">
        <w:tc>
          <w:tcPr>
            <w:tcW w:w="2084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685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64464B" w:rsidTr="0064464B">
        <w:tc>
          <w:tcPr>
            <w:tcW w:w="2084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685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64464B" w:rsidRPr="0064464B" w:rsidRDefault="0064464B" w:rsidP="0064464B">
      <w:pPr>
        <w:pStyle w:val="Akapitzlist"/>
        <w:spacing w:line="0" w:lineRule="atLeast"/>
        <w:ind w:left="426"/>
        <w:rPr>
          <w:rFonts w:ascii="Times New Roman" w:eastAsia="Arial" w:hAnsi="Times New Roman" w:cs="Times New Roman"/>
          <w:b/>
          <w:sz w:val="24"/>
          <w:szCs w:val="24"/>
        </w:rPr>
      </w:pPr>
    </w:p>
    <w:p w:rsidR="00DA53E3" w:rsidRDefault="00DA53E3" w:rsidP="0064464B">
      <w:pPr>
        <w:pStyle w:val="Akapitzlist"/>
        <w:numPr>
          <w:ilvl w:val="0"/>
          <w:numId w:val="7"/>
        </w:numPr>
        <w:spacing w:line="0" w:lineRule="atLeast"/>
        <w:ind w:left="426" w:hanging="42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4464B">
        <w:rPr>
          <w:rFonts w:ascii="Times New Roman" w:eastAsia="Arial" w:hAnsi="Times New Roman" w:cs="Times New Roman"/>
          <w:b/>
          <w:sz w:val="24"/>
          <w:szCs w:val="24"/>
        </w:rPr>
        <w:t>Oświadczenia rodziców (opiekunów):</w:t>
      </w:r>
      <w:r w:rsidR="0064464B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       </w:t>
      </w:r>
      <w:r w:rsidR="0064464B">
        <w:rPr>
          <w:rFonts w:ascii="Times New Roman" w:eastAsia="Arial" w:hAnsi="Times New Roman" w:cs="Times New Roman"/>
          <w:i/>
          <w:sz w:val="16"/>
          <w:szCs w:val="16"/>
        </w:rPr>
        <w:t>niepotrzebne skreślić</w:t>
      </w:r>
    </w:p>
    <w:p w:rsidR="0064464B" w:rsidRDefault="0064464B" w:rsidP="0064464B">
      <w:pPr>
        <w:pStyle w:val="Akapitzlist"/>
        <w:numPr>
          <w:ilvl w:val="0"/>
          <w:numId w:val="8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 może odrabiać zadania domowe w czasie pobytu w świetlicy szkolnej  tak/nie</w:t>
      </w:r>
    </w:p>
    <w:p w:rsidR="0064464B" w:rsidRDefault="0064464B" w:rsidP="0064464B">
      <w:pPr>
        <w:pStyle w:val="Akapitzlist"/>
        <w:numPr>
          <w:ilvl w:val="0"/>
          <w:numId w:val="8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 będzie korzystało z obiadów w szkole                                                     tak/nie</w:t>
      </w:r>
    </w:p>
    <w:p w:rsidR="0064464B" w:rsidRDefault="0064464B" w:rsidP="0064464B">
      <w:pPr>
        <w:pStyle w:val="Akapitzlist"/>
        <w:numPr>
          <w:ilvl w:val="0"/>
          <w:numId w:val="8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64464B">
        <w:rPr>
          <w:rFonts w:ascii="Times New Roman" w:eastAsia="Arial" w:hAnsi="Times New Roman" w:cs="Times New Roman"/>
          <w:sz w:val="24"/>
          <w:szCs w:val="24"/>
          <w:u w:val="single"/>
        </w:rPr>
        <w:t>Sposób opuszczania świetlicy przez dziecko</w:t>
      </w:r>
    </w:p>
    <w:p w:rsidR="0064464B" w:rsidRDefault="0064464B" w:rsidP="0064464B">
      <w:pPr>
        <w:pStyle w:val="Akapitzlist"/>
        <w:numPr>
          <w:ilvl w:val="0"/>
          <w:numId w:val="9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4464B">
        <w:rPr>
          <w:rFonts w:ascii="Times New Roman" w:eastAsia="Arial" w:hAnsi="Times New Roman" w:cs="Times New Roman"/>
          <w:sz w:val="24"/>
          <w:szCs w:val="24"/>
        </w:rPr>
        <w:t xml:space="preserve">Wyrażam zgodę na samodzielny powrót dziecka do domu </w:t>
      </w:r>
      <w:r>
        <w:rPr>
          <w:rFonts w:ascii="Times New Roman" w:eastAsia="Arial" w:hAnsi="Times New Roman" w:cs="Times New Roman"/>
          <w:sz w:val="24"/>
          <w:szCs w:val="24"/>
        </w:rPr>
        <w:t xml:space="preserve">  tak/nie                                    jeżeli tak, to o godzinie……</w:t>
      </w:r>
    </w:p>
    <w:p w:rsidR="00DA53E3" w:rsidRPr="006E3265" w:rsidRDefault="00DA53E3" w:rsidP="006E3265">
      <w:pPr>
        <w:pStyle w:val="Akapitzlist"/>
        <w:numPr>
          <w:ilvl w:val="0"/>
          <w:numId w:val="9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3265">
        <w:rPr>
          <w:rFonts w:ascii="Times New Roman" w:eastAsia="Arial" w:hAnsi="Times New Roman" w:cs="Times New Roman"/>
          <w:sz w:val="24"/>
          <w:szCs w:val="24"/>
        </w:rPr>
        <w:t>O</w:t>
      </w:r>
      <w:r w:rsidRPr="006E3265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6E3265">
        <w:rPr>
          <w:rFonts w:ascii="Times New Roman" w:eastAsia="Arial" w:hAnsi="Times New Roman" w:cs="Times New Roman"/>
          <w:sz w:val="24"/>
          <w:szCs w:val="24"/>
        </w:rPr>
        <w:t xml:space="preserve">wiadczam, </w:t>
      </w:r>
      <w:r w:rsidRPr="006E3265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6E3265">
        <w:rPr>
          <w:rFonts w:ascii="Times New Roman" w:eastAsia="Arial" w:hAnsi="Times New Roman" w:cs="Times New Roman"/>
          <w:sz w:val="24"/>
          <w:szCs w:val="24"/>
        </w:rPr>
        <w:t>e dziecko b</w:t>
      </w:r>
      <w:r w:rsidRPr="006E3265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6E3265">
        <w:rPr>
          <w:rFonts w:ascii="Times New Roman" w:eastAsia="Arial" w:hAnsi="Times New Roman" w:cs="Times New Roman"/>
          <w:sz w:val="24"/>
          <w:szCs w:val="24"/>
        </w:rPr>
        <w:t xml:space="preserve">dzie odbierane ze </w:t>
      </w:r>
      <w:r w:rsidRPr="006E3265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6E3265">
        <w:rPr>
          <w:rFonts w:ascii="Times New Roman" w:eastAsia="Arial" w:hAnsi="Times New Roman" w:cs="Times New Roman"/>
          <w:sz w:val="24"/>
          <w:szCs w:val="24"/>
        </w:rPr>
        <w:t>wietlicy przez:</w:t>
      </w:r>
    </w:p>
    <w:p w:rsidR="00DA53E3" w:rsidRDefault="00DA53E3" w:rsidP="00DA53E3">
      <w:pPr>
        <w:spacing w:line="74" w:lineRule="exact"/>
        <w:jc w:val="both"/>
        <w:rPr>
          <w:rFonts w:ascii="Times New Roman" w:eastAsia="Times New Roman" w:hAnsi="Times New Roman"/>
        </w:rPr>
      </w:pPr>
    </w:p>
    <w:tbl>
      <w:tblPr>
        <w:tblW w:w="8880" w:type="dxa"/>
        <w:tblInd w:w="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840"/>
        <w:gridCol w:w="1800"/>
        <w:gridCol w:w="2640"/>
      </w:tblGrid>
      <w:tr w:rsidR="00DA53E3" w:rsidRPr="00B9784F" w:rsidTr="006E3265">
        <w:trPr>
          <w:trHeight w:val="276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ind w:left="120"/>
              <w:jc w:val="both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Lp.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Imi</w:t>
            </w:r>
            <w:r w:rsidRPr="00B9784F">
              <w:rPr>
                <w:rFonts w:ascii="Times New Roman" w:eastAsia="Times New Roman" w:hAnsi="Times New Roman" w:cs="Times New Roman"/>
                <w:b/>
                <w:sz w:val="22"/>
              </w:rPr>
              <w:t>ę</w:t>
            </w: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 xml:space="preserve"> i nazwisko osoby odbieraj</w:t>
            </w:r>
            <w:r w:rsidRPr="00B9784F">
              <w:rPr>
                <w:rFonts w:ascii="Times New Roman" w:eastAsia="Times New Roman" w:hAnsi="Times New Roman" w:cs="Times New Roman"/>
                <w:b/>
                <w:sz w:val="22"/>
              </w:rPr>
              <w:t>ą</w:t>
            </w: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cej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Stopie</w:t>
            </w:r>
            <w:r w:rsidRPr="00B9784F">
              <w:rPr>
                <w:rFonts w:ascii="Times New Roman" w:eastAsia="Times New Roman" w:hAnsi="Times New Roman" w:cs="Times New Roman"/>
                <w:b/>
                <w:sz w:val="22"/>
              </w:rPr>
              <w:t>ń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Tel. osoby odbieraj</w:t>
            </w:r>
            <w:r w:rsidRPr="00B9784F">
              <w:rPr>
                <w:rFonts w:ascii="Times New Roman" w:eastAsia="Times New Roman" w:hAnsi="Times New Roman" w:cs="Times New Roman"/>
                <w:b/>
                <w:sz w:val="22"/>
              </w:rPr>
              <w:t>ą</w:t>
            </w: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cej</w:t>
            </w:r>
          </w:p>
        </w:tc>
      </w:tr>
      <w:tr w:rsidR="00DA53E3" w:rsidRPr="00B9784F" w:rsidTr="006E3265">
        <w:trPr>
          <w:trHeight w:val="256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dziecko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252" w:lineRule="exact"/>
              <w:jc w:val="both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pokrewie</w:t>
            </w:r>
            <w:r w:rsidRPr="00B9784F">
              <w:rPr>
                <w:rFonts w:ascii="Times New Roman" w:eastAsia="Times New Roman" w:hAnsi="Times New Roman" w:cs="Times New Roman"/>
                <w:b/>
                <w:sz w:val="22"/>
              </w:rPr>
              <w:t>ń</w:t>
            </w: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stwa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ind w:left="520"/>
              <w:jc w:val="both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dziecko</w:t>
            </w:r>
          </w:p>
        </w:tc>
      </w:tr>
      <w:tr w:rsidR="00DA53E3" w:rsidRPr="00B9784F" w:rsidTr="006E3265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264" w:lineRule="exact"/>
              <w:ind w:left="10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B9784F">
              <w:rPr>
                <w:rFonts w:ascii="Times New Roman" w:eastAsia="Arial" w:hAnsi="Times New Roman" w:cs="Times New Roman"/>
                <w:sz w:val="24"/>
              </w:rPr>
              <w:t>1.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DA53E3" w:rsidRPr="00B9784F" w:rsidTr="006E3265">
        <w:trPr>
          <w:trHeight w:val="2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265" w:lineRule="exact"/>
              <w:ind w:left="10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B9784F">
              <w:rPr>
                <w:rFonts w:ascii="Times New Roman" w:eastAsia="Arial" w:hAnsi="Times New Roman" w:cs="Times New Roman"/>
                <w:sz w:val="24"/>
              </w:rPr>
              <w:t>2.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6E3265" w:rsidRPr="00B9784F" w:rsidTr="006E3265">
        <w:trPr>
          <w:trHeight w:val="2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3265" w:rsidRPr="00B9784F" w:rsidRDefault="006E3265" w:rsidP="00F51854">
            <w:pPr>
              <w:spacing w:line="265" w:lineRule="exact"/>
              <w:ind w:left="10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3.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3265" w:rsidRPr="00B9784F" w:rsidRDefault="006E3265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3265" w:rsidRPr="00B9784F" w:rsidRDefault="006E3265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3265" w:rsidRPr="00B9784F" w:rsidRDefault="006E3265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DA53E3" w:rsidRPr="00B9784F" w:rsidTr="006E3265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6E3265" w:rsidP="00F51854">
            <w:pPr>
              <w:spacing w:line="264" w:lineRule="exact"/>
              <w:ind w:left="10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4</w:t>
            </w:r>
            <w:r w:rsidR="00DA53E3" w:rsidRPr="00B9784F">
              <w:rPr>
                <w:rFonts w:ascii="Times New Roman" w:eastAsia="Arial" w:hAnsi="Times New Roman" w:cs="Times New Roman"/>
                <w:sz w:val="24"/>
              </w:rPr>
              <w:t>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p w:rsidR="006E3265" w:rsidRPr="006E3265" w:rsidRDefault="006E3265" w:rsidP="006E3265">
      <w:pPr>
        <w:pStyle w:val="Akapitzlist"/>
        <w:numPr>
          <w:ilvl w:val="0"/>
          <w:numId w:val="9"/>
        </w:numPr>
        <w:tabs>
          <w:tab w:val="left" w:pos="360"/>
        </w:tabs>
        <w:spacing w:line="0" w:lineRule="atLeast"/>
        <w:jc w:val="both"/>
        <w:rPr>
          <w:rFonts w:ascii="Times New Roman" w:eastAsia="Arial" w:hAnsi="Times New Roman" w:cs="Times New Roman"/>
          <w:sz w:val="24"/>
        </w:rPr>
      </w:pPr>
      <w:r w:rsidRPr="006E3265">
        <w:rPr>
          <w:rFonts w:ascii="Times New Roman" w:eastAsia="Arial" w:hAnsi="Times New Roman" w:cs="Times New Roman"/>
          <w:sz w:val="24"/>
        </w:rPr>
        <w:lastRenderedPageBreak/>
        <w:t>Oświadczam, że zapoznałem/</w:t>
      </w:r>
      <w:proofErr w:type="spellStart"/>
      <w:r w:rsidRPr="006E3265">
        <w:rPr>
          <w:rFonts w:ascii="Times New Roman" w:eastAsia="Arial" w:hAnsi="Times New Roman" w:cs="Times New Roman"/>
          <w:sz w:val="24"/>
        </w:rPr>
        <w:t>am</w:t>
      </w:r>
      <w:proofErr w:type="spellEnd"/>
      <w:r w:rsidRPr="006E3265">
        <w:rPr>
          <w:rFonts w:ascii="Times New Roman" w:eastAsia="Arial" w:hAnsi="Times New Roman" w:cs="Times New Roman"/>
          <w:sz w:val="24"/>
        </w:rPr>
        <w:t xml:space="preserve"> się z Regulaminem Świetlicy Szkolnej Szkoły Podstawowej nr 77 w Krakowie.</w:t>
      </w:r>
    </w:p>
    <w:p w:rsidR="006E3265" w:rsidRPr="00B9784F" w:rsidRDefault="006E3265" w:rsidP="006E3265">
      <w:pPr>
        <w:numPr>
          <w:ilvl w:val="0"/>
          <w:numId w:val="9"/>
        </w:numPr>
        <w:tabs>
          <w:tab w:val="left" w:pos="360"/>
        </w:tabs>
        <w:spacing w:line="0" w:lineRule="atLeast"/>
        <w:jc w:val="both"/>
        <w:rPr>
          <w:rFonts w:ascii="Times New Roman" w:eastAsia="Arial" w:hAnsi="Times New Roman" w:cs="Times New Roman"/>
          <w:sz w:val="24"/>
        </w:rPr>
      </w:pPr>
      <w:r w:rsidRPr="00B9784F">
        <w:rPr>
          <w:rFonts w:ascii="Times New Roman" w:eastAsia="Arial" w:hAnsi="Times New Roman" w:cs="Times New Roman"/>
          <w:sz w:val="24"/>
        </w:rPr>
        <w:t>Oświadczam, że podane przeze mnie informacje są zgodne ze stanem faktycznym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="00C316EE">
        <w:rPr>
          <w:rFonts w:ascii="Times New Roman" w:eastAsia="Arial" w:hAnsi="Times New Roman" w:cs="Times New Roman"/>
          <w:sz w:val="24"/>
        </w:rPr>
        <w:t xml:space="preserve">               </w:t>
      </w:r>
      <w:bookmarkStart w:id="0" w:name="_GoBack"/>
      <w:bookmarkEnd w:id="0"/>
      <w:r>
        <w:rPr>
          <w:rFonts w:ascii="Times New Roman" w:eastAsia="Arial" w:hAnsi="Times New Roman" w:cs="Times New Roman"/>
          <w:sz w:val="24"/>
        </w:rPr>
        <w:t>i jestem świadoma/y odpowiedzialności karnej za złożenie fałszywego oświadczenia</w:t>
      </w:r>
      <w:r w:rsidRPr="00B9784F">
        <w:rPr>
          <w:rFonts w:ascii="Times New Roman" w:eastAsia="Arial" w:hAnsi="Times New Roman" w:cs="Times New Roman"/>
          <w:sz w:val="24"/>
        </w:rPr>
        <w:t>.</w:t>
      </w:r>
    </w:p>
    <w:p w:rsidR="006E3265" w:rsidRDefault="006E3265" w:rsidP="006E3265">
      <w:pPr>
        <w:pStyle w:val="Akapitzlist"/>
        <w:numPr>
          <w:ilvl w:val="0"/>
          <w:numId w:val="9"/>
        </w:numPr>
        <w:tabs>
          <w:tab w:val="left" w:pos="360"/>
        </w:tabs>
        <w:spacing w:line="0" w:lineRule="atLeast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Zobowiązuję się do niezwłocznego zgłaszania wszelkich zmian istotnych ze względu na uczęszczanie mojego dziecka do świetlicy zadeklarowanych we wniosku.</w:t>
      </w:r>
    </w:p>
    <w:p w:rsidR="00DA53E3" w:rsidRPr="009E0A15" w:rsidRDefault="009E0A15" w:rsidP="009E0A15">
      <w:pPr>
        <w:pStyle w:val="Akapitzlist"/>
        <w:numPr>
          <w:ilvl w:val="0"/>
          <w:numId w:val="9"/>
        </w:numPr>
        <w:tabs>
          <w:tab w:val="left" w:pos="360"/>
        </w:tabs>
        <w:spacing w:line="0" w:lineRule="atLeast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Wyrażam zgodę na przetwarzanie danych osobowych na użytek zapisu dziecka do świetlicy szkolnej(zgodnie z rozporządzeniem Parlamentu Europejskiego i Rady Europy (UE)2016/679 z dnia 27 kwietnia 2016 r. w sprawie ochrony danych osobowych i w sprawie swobodnego przepływu takich danych oraz uchylenia dyrektywy 95/46/WE (ogólnego rozporządzenia o ochronie danych ) Dz. U. UE. L2016.119.1 (tzw. RODO) oraz na publikację zdjęć i prac mojego dziecka na tablicach informacyjnych, stronie internetowej orz w materiałach reklamujących szkołę.</w:t>
      </w:r>
    </w:p>
    <w:p w:rsidR="00DA53E3" w:rsidRPr="00B9784F" w:rsidRDefault="00DA53E3" w:rsidP="00DA53E3">
      <w:pPr>
        <w:spacing w:line="184" w:lineRule="exact"/>
        <w:jc w:val="both"/>
        <w:rPr>
          <w:rFonts w:ascii="Times New Roman" w:eastAsia="Arial" w:hAnsi="Times New Roman" w:cs="Times New Roman"/>
          <w:sz w:val="24"/>
        </w:rPr>
      </w:pPr>
    </w:p>
    <w:p w:rsidR="00DA53E3" w:rsidRPr="00B9784F" w:rsidRDefault="00DA53E3" w:rsidP="00DA53E3">
      <w:pPr>
        <w:spacing w:line="396" w:lineRule="exact"/>
        <w:jc w:val="both"/>
        <w:rPr>
          <w:rFonts w:ascii="Times New Roman" w:eastAsia="Times New Roman" w:hAnsi="Times New Roman" w:cs="Times New Roman"/>
        </w:rPr>
      </w:pPr>
    </w:p>
    <w:p w:rsidR="00DA53E3" w:rsidRPr="00B9784F" w:rsidRDefault="00DA53E3" w:rsidP="00DA53E3">
      <w:pPr>
        <w:tabs>
          <w:tab w:val="left" w:pos="5140"/>
        </w:tabs>
        <w:spacing w:line="0" w:lineRule="atLeast"/>
        <w:jc w:val="both"/>
        <w:rPr>
          <w:rFonts w:ascii="Times New Roman" w:eastAsia="Arial" w:hAnsi="Times New Roman" w:cs="Times New Roman"/>
          <w:sz w:val="21"/>
        </w:rPr>
      </w:pPr>
      <w:r w:rsidRPr="00B9784F">
        <w:rPr>
          <w:rFonts w:ascii="Times New Roman" w:eastAsia="Arial" w:hAnsi="Times New Roman" w:cs="Times New Roman"/>
          <w:sz w:val="24"/>
        </w:rPr>
        <w:t>Kraków, dnia .............................</w:t>
      </w:r>
      <w:r w:rsidRPr="00B9784F">
        <w:rPr>
          <w:rFonts w:ascii="Times New Roman" w:eastAsia="Times New Roman" w:hAnsi="Times New Roman" w:cs="Times New Roman"/>
        </w:rPr>
        <w:tab/>
      </w:r>
      <w:r w:rsidR="009E0A15">
        <w:rPr>
          <w:rFonts w:ascii="Times New Roman" w:eastAsia="Arial" w:hAnsi="Times New Roman" w:cs="Times New Roman"/>
          <w:sz w:val="21"/>
        </w:rPr>
        <w:t xml:space="preserve">              </w:t>
      </w:r>
      <w:r w:rsidRPr="00B9784F">
        <w:rPr>
          <w:rFonts w:ascii="Times New Roman" w:eastAsia="Arial" w:hAnsi="Times New Roman" w:cs="Times New Roman"/>
          <w:sz w:val="21"/>
        </w:rPr>
        <w:t>.................................................</w:t>
      </w:r>
    </w:p>
    <w:p w:rsidR="00DA53E3" w:rsidRPr="00B9784F" w:rsidRDefault="00DA53E3" w:rsidP="00DA53E3">
      <w:pPr>
        <w:spacing w:line="6" w:lineRule="exact"/>
        <w:jc w:val="both"/>
        <w:rPr>
          <w:rFonts w:ascii="Times New Roman" w:eastAsia="Times New Roman" w:hAnsi="Times New Roman" w:cs="Times New Roman"/>
        </w:rPr>
      </w:pPr>
    </w:p>
    <w:p w:rsidR="002F3949" w:rsidRDefault="009E0A15" w:rsidP="00510DAC">
      <w:pPr>
        <w:spacing w:line="0" w:lineRule="atLeast"/>
        <w:ind w:left="5160"/>
        <w:jc w:val="both"/>
        <w:rPr>
          <w:rFonts w:ascii="Times New Roman" w:eastAsia="Arial" w:hAnsi="Times New Roman" w:cs="Times New Roman"/>
          <w:i/>
          <w:sz w:val="16"/>
        </w:rPr>
      </w:pPr>
      <w:r>
        <w:rPr>
          <w:rFonts w:ascii="Times New Roman" w:eastAsia="Arial" w:hAnsi="Times New Roman" w:cs="Times New Roman"/>
          <w:i/>
          <w:sz w:val="16"/>
        </w:rPr>
        <w:t xml:space="preserve">                    </w:t>
      </w:r>
      <w:r w:rsidR="00DA53E3" w:rsidRPr="00B9784F">
        <w:rPr>
          <w:rFonts w:ascii="Times New Roman" w:eastAsia="Arial" w:hAnsi="Times New Roman" w:cs="Times New Roman"/>
          <w:i/>
          <w:sz w:val="16"/>
        </w:rPr>
        <w:t xml:space="preserve">podpis </w:t>
      </w:r>
      <w:r w:rsidR="006E3265">
        <w:rPr>
          <w:rFonts w:ascii="Times New Roman" w:eastAsia="Arial" w:hAnsi="Times New Roman" w:cs="Times New Roman"/>
          <w:i/>
          <w:sz w:val="16"/>
        </w:rPr>
        <w:t>rodziców /opiekunów prawnych</w:t>
      </w:r>
    </w:p>
    <w:p w:rsidR="009E0A15" w:rsidRDefault="009E0A15" w:rsidP="00510DAC">
      <w:pPr>
        <w:spacing w:line="0" w:lineRule="atLeast"/>
        <w:ind w:left="5160"/>
        <w:jc w:val="both"/>
        <w:rPr>
          <w:rFonts w:ascii="Times New Roman" w:eastAsia="Arial" w:hAnsi="Times New Roman" w:cs="Times New Roman"/>
          <w:i/>
          <w:sz w:val="16"/>
        </w:rPr>
      </w:pPr>
    </w:p>
    <w:p w:rsidR="009E0A15" w:rsidRDefault="009E0A15" w:rsidP="00510DAC">
      <w:pPr>
        <w:spacing w:line="0" w:lineRule="atLeast"/>
        <w:ind w:left="5160"/>
        <w:jc w:val="both"/>
        <w:rPr>
          <w:rFonts w:ascii="Times New Roman" w:eastAsia="Arial" w:hAnsi="Times New Roman" w:cs="Times New Roman"/>
          <w:i/>
          <w:sz w:val="16"/>
        </w:rPr>
      </w:pPr>
    </w:p>
    <w:p w:rsidR="009E0A15" w:rsidRDefault="009E0A15" w:rsidP="00510DAC">
      <w:pPr>
        <w:spacing w:line="0" w:lineRule="atLeast"/>
        <w:ind w:left="5160"/>
        <w:jc w:val="both"/>
        <w:rPr>
          <w:rFonts w:ascii="Times New Roman" w:eastAsia="Arial" w:hAnsi="Times New Roman" w:cs="Times New Roman"/>
          <w:i/>
          <w:sz w:val="16"/>
        </w:rPr>
      </w:pPr>
    </w:p>
    <w:p w:rsidR="009E0A15" w:rsidRDefault="009E0A15" w:rsidP="009E0A15">
      <w:pPr>
        <w:spacing w:line="0" w:lineRule="atLeast"/>
        <w:ind w:left="1843" w:hanging="1843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Ważne informacje</w:t>
      </w:r>
    </w:p>
    <w:p w:rsidR="009E0A15" w:rsidRDefault="009E0A15" w:rsidP="009E0A15">
      <w:pPr>
        <w:spacing w:line="0" w:lineRule="atLeast"/>
        <w:ind w:left="1843" w:hanging="1843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E0A15" w:rsidRDefault="009E0A15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Świetlica szkolna czynna jest od 6.30 do rozpoczęcia zajęć dydaktycznych oraz po zakończeniu lekcji do 17.00.</w:t>
      </w:r>
    </w:p>
    <w:p w:rsidR="009E0A15" w:rsidRDefault="009E0A15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Rodzic zobowiązany jest do odbioru dziecka ze świetlicy do godziny 17.00.</w:t>
      </w:r>
    </w:p>
    <w:p w:rsidR="009E0A15" w:rsidRDefault="009E0A15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W razie nieodebrania ucznia ze świetlicy i godzinach jej pracy oraz braku kontaktu </w:t>
      </w:r>
      <w:r w:rsidR="009A51CD">
        <w:rPr>
          <w:rFonts w:ascii="Times New Roman" w:eastAsia="Arial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Arial" w:hAnsi="Times New Roman" w:cs="Times New Roman"/>
          <w:sz w:val="24"/>
          <w:szCs w:val="24"/>
        </w:rPr>
        <w:t>z jego rodzicami/opiekunami prawnymi, dziecko może zostać przekazane pod opiekę odpowiednim organom.</w:t>
      </w:r>
    </w:p>
    <w:p w:rsidR="009E0A15" w:rsidRDefault="009E0A15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 przebywające w świetlicy zobowiązane jest do przestrzegania określonych zasad, dotyczących przede wszystkim bezpieczeństwa pobytu w świetlicy, kulturalnego zachowania, podstawowych zasad higieny oraz szanowania sprzętu stanowiącego wyposażenie świetlicy.</w:t>
      </w:r>
    </w:p>
    <w:p w:rsidR="009E0A15" w:rsidRDefault="009E0A15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Za ewentualne zniszczenia</w:t>
      </w:r>
      <w:r w:rsidR="005B4BB8">
        <w:rPr>
          <w:rFonts w:ascii="Times New Roman" w:eastAsia="Arial" w:hAnsi="Times New Roman" w:cs="Times New Roman"/>
          <w:sz w:val="24"/>
          <w:szCs w:val="24"/>
        </w:rPr>
        <w:t xml:space="preserve"> przedmiotów będących wyposażeniem świetlicy odpowiedzialność</w:t>
      </w:r>
      <w:r w:rsidR="009A51CD">
        <w:rPr>
          <w:rFonts w:ascii="Times New Roman" w:eastAsia="Arial" w:hAnsi="Times New Roman" w:cs="Times New Roman"/>
          <w:sz w:val="24"/>
          <w:szCs w:val="24"/>
        </w:rPr>
        <w:t xml:space="preserve"> materialną ponoszą rodzice/opiekunowie.</w:t>
      </w:r>
    </w:p>
    <w:p w:rsidR="009A51CD" w:rsidRDefault="009A51CD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Świetlica nie ponosi odpowiedzialności za pozostawione w niej przedmioty wartościowe i osobiste. Prosimy, aby dzieci nie przynosiły do szkoły np. telefonów komórkowych, MP3, zabawek, pieniędzy itp.</w:t>
      </w:r>
    </w:p>
    <w:p w:rsidR="009A51CD" w:rsidRDefault="009A51CD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Zabronione jest używanie telefonów komórkowych oraz innych elektronicznych nośników  dźwięku i obrazu. Jedynie w wyjątkowych okolicznościach i za zgodą nauczyciela dziecko ma możliwość skontaktowania się z rodzicem/opiekunem.</w:t>
      </w:r>
    </w:p>
    <w:p w:rsidR="009A51CD" w:rsidRDefault="009A51CD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Ze względu na bezpieczeństwo dziecka,</w:t>
      </w:r>
      <w:r w:rsidR="00586002">
        <w:rPr>
          <w:rFonts w:ascii="Times New Roman" w:eastAsia="Arial" w:hAnsi="Times New Roman" w:cs="Times New Roman"/>
          <w:sz w:val="24"/>
          <w:szCs w:val="24"/>
        </w:rPr>
        <w:t xml:space="preserve"> uczeń nie będzie zwalniany do domu na podstawie rozmowy telefonicznej.</w:t>
      </w:r>
    </w:p>
    <w:p w:rsidR="00586002" w:rsidRDefault="00586002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Osoba odbierająca zobowiązana jest powiadomić o tym wychowawcę świetlicy.</w:t>
      </w:r>
    </w:p>
    <w:p w:rsidR="00586002" w:rsidRDefault="00586002" w:rsidP="00586002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86002" w:rsidRDefault="00586002" w:rsidP="00586002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86002" w:rsidRDefault="00586002" w:rsidP="00586002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86002" w:rsidRDefault="00586002" w:rsidP="00586002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86002" w:rsidRPr="00B9784F" w:rsidRDefault="00586002" w:rsidP="00586002">
      <w:pPr>
        <w:tabs>
          <w:tab w:val="left" w:pos="5140"/>
        </w:tabs>
        <w:spacing w:line="0" w:lineRule="atLeast"/>
        <w:jc w:val="both"/>
        <w:rPr>
          <w:rFonts w:ascii="Times New Roman" w:eastAsia="Arial" w:hAnsi="Times New Roman" w:cs="Times New Roman"/>
          <w:sz w:val="21"/>
        </w:rPr>
      </w:pPr>
      <w:r w:rsidRPr="00B9784F">
        <w:rPr>
          <w:rFonts w:ascii="Times New Roman" w:eastAsia="Arial" w:hAnsi="Times New Roman" w:cs="Times New Roman"/>
          <w:sz w:val="24"/>
        </w:rPr>
        <w:t>Kraków, dnia .............................</w:t>
      </w:r>
      <w:r w:rsidRPr="00B9784F">
        <w:rPr>
          <w:rFonts w:ascii="Times New Roman" w:eastAsia="Times New Roman" w:hAnsi="Times New Roman" w:cs="Times New Roman"/>
        </w:rPr>
        <w:tab/>
      </w:r>
      <w:r>
        <w:rPr>
          <w:rFonts w:ascii="Times New Roman" w:eastAsia="Arial" w:hAnsi="Times New Roman" w:cs="Times New Roman"/>
          <w:sz w:val="21"/>
        </w:rPr>
        <w:t xml:space="preserve">              </w:t>
      </w:r>
      <w:r w:rsidRPr="00B9784F">
        <w:rPr>
          <w:rFonts w:ascii="Times New Roman" w:eastAsia="Arial" w:hAnsi="Times New Roman" w:cs="Times New Roman"/>
          <w:sz w:val="21"/>
        </w:rPr>
        <w:t>.................................................</w:t>
      </w:r>
    </w:p>
    <w:p w:rsidR="00586002" w:rsidRPr="00B9784F" w:rsidRDefault="00586002" w:rsidP="00586002">
      <w:pPr>
        <w:spacing w:line="6" w:lineRule="exact"/>
        <w:jc w:val="both"/>
        <w:rPr>
          <w:rFonts w:ascii="Times New Roman" w:eastAsia="Times New Roman" w:hAnsi="Times New Roman" w:cs="Times New Roman"/>
        </w:rPr>
      </w:pPr>
    </w:p>
    <w:p w:rsidR="00586002" w:rsidRDefault="00586002" w:rsidP="00586002">
      <w:pPr>
        <w:spacing w:line="0" w:lineRule="atLeast"/>
        <w:ind w:left="5160"/>
        <w:jc w:val="both"/>
        <w:rPr>
          <w:rFonts w:ascii="Times New Roman" w:eastAsia="Arial" w:hAnsi="Times New Roman" w:cs="Times New Roman"/>
          <w:i/>
          <w:sz w:val="16"/>
        </w:rPr>
      </w:pPr>
      <w:r>
        <w:rPr>
          <w:rFonts w:ascii="Times New Roman" w:eastAsia="Arial" w:hAnsi="Times New Roman" w:cs="Times New Roman"/>
          <w:i/>
          <w:sz w:val="16"/>
        </w:rPr>
        <w:t xml:space="preserve">                    </w:t>
      </w:r>
      <w:r w:rsidRPr="00B9784F">
        <w:rPr>
          <w:rFonts w:ascii="Times New Roman" w:eastAsia="Arial" w:hAnsi="Times New Roman" w:cs="Times New Roman"/>
          <w:i/>
          <w:sz w:val="16"/>
        </w:rPr>
        <w:t xml:space="preserve">podpis </w:t>
      </w:r>
      <w:r>
        <w:rPr>
          <w:rFonts w:ascii="Times New Roman" w:eastAsia="Arial" w:hAnsi="Times New Roman" w:cs="Times New Roman"/>
          <w:i/>
          <w:sz w:val="16"/>
        </w:rPr>
        <w:t>rodziców /opiekunów prawnych</w:t>
      </w:r>
    </w:p>
    <w:p w:rsidR="00586002" w:rsidRPr="00586002" w:rsidRDefault="00586002" w:rsidP="00586002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586002" w:rsidRPr="00586002" w:rsidSect="00DA53E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hybridMultilevel"/>
    <w:tmpl w:val="0DED726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D"/>
    <w:multiLevelType w:val="hybridMultilevel"/>
    <w:tmpl w:val="7FDCC232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E"/>
    <w:multiLevelType w:val="hybridMultilevel"/>
    <w:tmpl w:val="1BEFD79E"/>
    <w:lvl w:ilvl="0" w:tplc="FFFFFFFF">
      <w:start w:val="1"/>
      <w:numFmt w:val="upperLetter"/>
      <w:lvlText w:val="%1"/>
      <w:lvlJc w:val="left"/>
    </w:lvl>
    <w:lvl w:ilvl="1" w:tplc="FFFFFFFF">
      <w:start w:val="5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F"/>
    <w:multiLevelType w:val="hybridMultilevel"/>
    <w:tmpl w:val="41A7C4C8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0"/>
    <w:multiLevelType w:val="hybridMultilevel"/>
    <w:tmpl w:val="4A424358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68D051C"/>
    <w:multiLevelType w:val="hybridMultilevel"/>
    <w:tmpl w:val="5AA0484A"/>
    <w:lvl w:ilvl="0" w:tplc="41FCC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F6C7C"/>
    <w:multiLevelType w:val="hybridMultilevel"/>
    <w:tmpl w:val="30B4B664"/>
    <w:lvl w:ilvl="0" w:tplc="AB6AA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77309"/>
    <w:multiLevelType w:val="hybridMultilevel"/>
    <w:tmpl w:val="39D284AE"/>
    <w:lvl w:ilvl="0" w:tplc="4E242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EC2EDC"/>
    <w:multiLevelType w:val="hybridMultilevel"/>
    <w:tmpl w:val="F1421DC4"/>
    <w:lvl w:ilvl="0" w:tplc="4E242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55C4B"/>
    <w:multiLevelType w:val="hybridMultilevel"/>
    <w:tmpl w:val="D88E6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F4BB4"/>
    <w:multiLevelType w:val="hybridMultilevel"/>
    <w:tmpl w:val="7180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E3"/>
    <w:rsid w:val="002F3949"/>
    <w:rsid w:val="00510DAC"/>
    <w:rsid w:val="00586002"/>
    <w:rsid w:val="005B4BB8"/>
    <w:rsid w:val="0064464B"/>
    <w:rsid w:val="006E3265"/>
    <w:rsid w:val="009A51CD"/>
    <w:rsid w:val="009E0A15"/>
    <w:rsid w:val="00C316EE"/>
    <w:rsid w:val="00DA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DB301-929D-4657-A2E5-E00853D6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3E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3E3"/>
    <w:pPr>
      <w:ind w:left="708"/>
    </w:pPr>
  </w:style>
  <w:style w:type="table" w:styleId="Tabela-Siatka">
    <w:name w:val="Table Grid"/>
    <w:basedOn w:val="Standardowy"/>
    <w:uiPriority w:val="59"/>
    <w:rsid w:val="0051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16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6EE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Bartek96</dc:creator>
  <cp:lastModifiedBy>Dyrektor_SP77</cp:lastModifiedBy>
  <cp:revision>2</cp:revision>
  <cp:lastPrinted>2023-06-06T16:45:00Z</cp:lastPrinted>
  <dcterms:created xsi:type="dcterms:W3CDTF">2023-06-06T16:45:00Z</dcterms:created>
  <dcterms:modified xsi:type="dcterms:W3CDTF">2023-06-06T16:45:00Z</dcterms:modified>
</cp:coreProperties>
</file>